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1" w:rsidRPr="008556EA" w:rsidRDefault="003A1887" w:rsidP="003933AC">
      <w:pPr>
        <w:autoSpaceDE w:val="0"/>
        <w:autoSpaceDN w:val="0"/>
        <w:adjustRightInd w:val="0"/>
        <w:jc w:val="right"/>
        <w:rPr>
          <w:rFonts w:asciiTheme="majorHAnsi" w:hAnsiTheme="majorHAnsi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20"/>
          <w:szCs w:val="20"/>
        </w:rPr>
        <w:t>Jędrzejów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, dnia</w:t>
      </w:r>
      <w:r w:rsidR="000407E8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>23</w:t>
      </w:r>
      <w:r w:rsidR="008E6709">
        <w:rPr>
          <w:rFonts w:asciiTheme="majorHAnsi" w:hAnsiTheme="majorHAnsi" w:cs="Arial"/>
          <w:color w:val="000000"/>
          <w:sz w:val="20"/>
          <w:szCs w:val="20"/>
        </w:rPr>
        <w:t>.</w:t>
      </w:r>
      <w:r w:rsidR="00BB3F35">
        <w:rPr>
          <w:rFonts w:asciiTheme="majorHAnsi" w:hAnsiTheme="majorHAnsi" w:cs="Arial"/>
          <w:color w:val="000000"/>
          <w:sz w:val="20"/>
          <w:szCs w:val="20"/>
        </w:rPr>
        <w:t>10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.201</w:t>
      </w:r>
      <w:r w:rsidR="007D2E56" w:rsidRPr="008556EA">
        <w:rPr>
          <w:rFonts w:asciiTheme="majorHAnsi" w:hAnsiTheme="majorHAnsi" w:cs="Arial"/>
          <w:color w:val="000000"/>
          <w:sz w:val="20"/>
          <w:szCs w:val="20"/>
        </w:rPr>
        <w:t>8</w:t>
      </w:r>
      <w:r w:rsidR="00577C01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r.</w:t>
      </w:r>
    </w:p>
    <w:p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B062B3">
        <w:rPr>
          <w:rFonts w:asciiTheme="majorHAnsi" w:hAnsiTheme="majorHAnsi" w:cs="Arial"/>
          <w:b/>
          <w:bCs/>
          <w:color w:val="000000"/>
          <w:sz w:val="20"/>
          <w:szCs w:val="20"/>
        </w:rPr>
        <w:t>1</w:t>
      </w:r>
    </w:p>
    <w:p w:rsidR="00EC1AC1" w:rsidRPr="008556EA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:rsidR="00185C72" w:rsidRPr="008556EA" w:rsidRDefault="00185C72" w:rsidP="00185C7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B062B3" w:rsidRPr="003A1887" w:rsidRDefault="00B062B3" w:rsidP="003A1887">
      <w:pPr>
        <w:shd w:val="clear" w:color="auto" w:fill="BFBFBF"/>
        <w:jc w:val="center"/>
        <w:rPr>
          <w:rFonts w:ascii="Cambria" w:hAnsi="Cambria"/>
          <w:b/>
          <w:lang w:eastAsia="x-none"/>
        </w:rPr>
      </w:pPr>
      <w:r w:rsidRPr="00B062B3">
        <w:rPr>
          <w:rFonts w:asciiTheme="majorHAnsi" w:hAnsiTheme="majorHAnsi" w:cs="Tahoma"/>
          <w:b/>
          <w:bCs/>
          <w:sz w:val="20"/>
          <w:szCs w:val="20"/>
        </w:rPr>
        <w:t>„</w:t>
      </w:r>
      <w:r w:rsidR="003A1887" w:rsidRPr="00522788">
        <w:rPr>
          <w:rFonts w:ascii="Cambria" w:hAnsi="Cambria"/>
          <w:b/>
          <w:sz w:val="20"/>
          <w:szCs w:val="20"/>
        </w:rPr>
        <w:t>Dostosowanie istniejących baz GESUT oraz utworzenie inicjalnej bazy GESUT</w:t>
      </w:r>
      <w:r w:rsidR="003A1887">
        <w:rPr>
          <w:rFonts w:ascii="Cambria" w:hAnsi="Cambria"/>
          <w:b/>
          <w:sz w:val="20"/>
          <w:szCs w:val="20"/>
        </w:rPr>
        <w:t xml:space="preserve"> oraz w</w:t>
      </w:r>
      <w:r w:rsidR="003A1887" w:rsidRPr="00123740">
        <w:rPr>
          <w:rFonts w:ascii="Cambria" w:hAnsi="Cambria"/>
          <w:b/>
          <w:sz w:val="20"/>
          <w:szCs w:val="20"/>
        </w:rPr>
        <w:t>ykonanie digitalizacji materiałów państwowego zasobu geodezyjnego</w:t>
      </w:r>
      <w:r w:rsidRPr="00B062B3">
        <w:rPr>
          <w:rFonts w:asciiTheme="majorHAnsi" w:hAnsiTheme="majorHAnsi" w:cs="Tahoma"/>
          <w:b/>
          <w:bCs/>
          <w:sz w:val="20"/>
          <w:szCs w:val="20"/>
        </w:rPr>
        <w:t>”</w:t>
      </w:r>
      <w:r w:rsidR="00EC1AC1" w:rsidRPr="008556EA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="00AA2C77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:rsidR="00596674" w:rsidRPr="008556EA" w:rsidRDefault="00596674" w:rsidP="00757E1D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858F1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BB3F35">
        <w:rPr>
          <w:rFonts w:asciiTheme="majorHAnsi" w:hAnsiTheme="majorHAnsi"/>
          <w:sz w:val="20"/>
          <w:szCs w:val="20"/>
        </w:rPr>
        <w:t xml:space="preserve">4 i 4a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C35D0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7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C35D0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1579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BB3F35">
        <w:rPr>
          <w:rFonts w:asciiTheme="majorHAnsi" w:hAnsiTheme="majorHAnsi"/>
          <w:sz w:val="20"/>
          <w:szCs w:val="20"/>
        </w:rPr>
        <w:t>dokonuje modyfikacji SIWZ</w:t>
      </w:r>
      <w:r w:rsidR="00042B7D" w:rsidRPr="008556EA">
        <w:rPr>
          <w:rFonts w:asciiTheme="majorHAnsi" w:hAnsiTheme="majorHAnsi"/>
          <w:sz w:val="20"/>
          <w:szCs w:val="20"/>
        </w:rPr>
        <w:t>:</w:t>
      </w:r>
    </w:p>
    <w:p w:rsidR="00042B7D" w:rsidRPr="008556EA" w:rsidRDefault="00042B7D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:rsidR="00BA3B3A" w:rsidRDefault="00BA3B3A" w:rsidP="008E670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E6709" w:rsidRDefault="00BB3F35" w:rsidP="008D17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Zamawiający dokonuje modyfikacji pkt. 3.1 SIWZ, który po modyfikacji otrzymuje brzmienie:</w:t>
      </w:r>
    </w:p>
    <w:p w:rsidR="003A1887" w:rsidRPr="00522788" w:rsidRDefault="003A1887" w:rsidP="003A1887">
      <w:pPr>
        <w:numPr>
          <w:ilvl w:val="1"/>
          <w:numId w:val="5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A63160">
        <w:rPr>
          <w:rFonts w:ascii="Cambria" w:hAnsi="Cambria"/>
          <w:bCs/>
          <w:sz w:val="20"/>
          <w:szCs w:val="20"/>
        </w:rPr>
        <w:t>Przedmiotem zamówienia jest</w:t>
      </w:r>
      <w:r w:rsidRPr="00522788">
        <w:rPr>
          <w:rFonts w:ascii="Cambria" w:hAnsi="Cambria"/>
          <w:sz w:val="20"/>
          <w:szCs w:val="20"/>
        </w:rPr>
        <w:t>: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>Dla części I;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Przedmiot zamówienia obejmuje dziewięć jednostek ewidencyjnych podzielonych na osiem zadań w wybranych jednostkach ewidencyjnych, wyszczególnionych w załączniku nr 1 do OPZ.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1 - </w:t>
      </w:r>
      <w:r w:rsidRPr="00196275">
        <w:rPr>
          <w:rFonts w:ascii="Cambria" w:hAnsi="Cambria"/>
          <w:sz w:val="20"/>
          <w:szCs w:val="20"/>
        </w:rPr>
        <w:t>IMIELNO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2 - </w:t>
      </w:r>
      <w:r w:rsidRPr="00196275">
        <w:rPr>
          <w:rFonts w:ascii="Cambria" w:hAnsi="Cambria"/>
          <w:sz w:val="20"/>
          <w:szCs w:val="20"/>
        </w:rPr>
        <w:t>MAŁOGOSZCZ – obszar wiejski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3 - </w:t>
      </w:r>
      <w:r w:rsidRPr="00196275">
        <w:rPr>
          <w:rFonts w:ascii="Cambria" w:hAnsi="Cambria"/>
          <w:sz w:val="20"/>
          <w:szCs w:val="20"/>
        </w:rPr>
        <w:t>NAGŁOWICE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lastRenderedPageBreak/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4 - </w:t>
      </w:r>
      <w:r w:rsidRPr="00196275">
        <w:rPr>
          <w:rFonts w:ascii="Cambria" w:hAnsi="Cambria"/>
          <w:sz w:val="20"/>
          <w:szCs w:val="20"/>
        </w:rPr>
        <w:t>OKSA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5 - </w:t>
      </w:r>
      <w:r w:rsidRPr="00196275">
        <w:rPr>
          <w:rFonts w:ascii="Cambria" w:hAnsi="Cambria"/>
          <w:sz w:val="20"/>
          <w:szCs w:val="20"/>
        </w:rPr>
        <w:t>SĘDZISZÓW – miasto, SĘDZISZÓW – obszar wiejski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6 - </w:t>
      </w:r>
      <w:r w:rsidRPr="00196275">
        <w:rPr>
          <w:rFonts w:ascii="Cambria" w:hAnsi="Cambria"/>
          <w:sz w:val="20"/>
          <w:szCs w:val="20"/>
        </w:rPr>
        <w:t>SŁUPIA (Jędrzejowska)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7 - </w:t>
      </w:r>
      <w:r w:rsidRPr="00196275">
        <w:rPr>
          <w:rFonts w:ascii="Cambria" w:hAnsi="Cambria"/>
          <w:sz w:val="20"/>
          <w:szCs w:val="20"/>
        </w:rPr>
        <w:t>SOBKÓW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Zadanie 8 - </w:t>
      </w:r>
      <w:r w:rsidRPr="00196275">
        <w:rPr>
          <w:rFonts w:ascii="Cambria" w:hAnsi="Cambria"/>
          <w:sz w:val="20"/>
          <w:szCs w:val="20"/>
        </w:rPr>
        <w:t>WODZISŁAW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a)</w:t>
      </w:r>
      <w:r w:rsidRPr="00196275">
        <w:rPr>
          <w:rFonts w:ascii="Cambria" w:hAnsi="Cambria"/>
          <w:sz w:val="20"/>
          <w:szCs w:val="20"/>
        </w:rPr>
        <w:tab/>
        <w:t>Utworzenie inicjalnej bazy GESUT w jednostce ewidencyjnej,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b)</w:t>
      </w:r>
      <w:r w:rsidRPr="00196275">
        <w:rPr>
          <w:rFonts w:ascii="Cambria" w:hAnsi="Cambria"/>
          <w:sz w:val="20"/>
          <w:szCs w:val="20"/>
        </w:rPr>
        <w:tab/>
        <w:t>Dostosowanie istniejącej powiatowej bazy GESUT do zgodności z obowiązującym modelem pojęciowym danych GESUT, w jednostce ewidencyjnej.</w:t>
      </w:r>
    </w:p>
    <w:p w:rsidR="003A1887" w:rsidRPr="00196275" w:rsidRDefault="003A1887" w:rsidP="003A1887">
      <w:pPr>
        <w:ind w:left="709" w:hanging="349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>c)</w:t>
      </w:r>
      <w:r w:rsidRPr="00196275">
        <w:rPr>
          <w:rFonts w:ascii="Cambria" w:hAnsi="Cambria"/>
          <w:sz w:val="20"/>
          <w:szCs w:val="20"/>
        </w:rPr>
        <w:tab/>
        <w:t>Wprowadzenie do systemu teleinformatycznego Starosty utworzonych przez Wykonawcę zbiorów  inicjalnej bazy GESUT.</w:t>
      </w:r>
    </w:p>
    <w:p w:rsidR="003A1887" w:rsidRPr="00196275" w:rsidRDefault="003A1887" w:rsidP="003A1887">
      <w:pPr>
        <w:ind w:left="360"/>
        <w:jc w:val="both"/>
        <w:rPr>
          <w:rFonts w:ascii="Cambria" w:hAnsi="Cambria"/>
          <w:b/>
          <w:sz w:val="20"/>
          <w:szCs w:val="20"/>
        </w:rPr>
      </w:pPr>
    </w:p>
    <w:p w:rsidR="003A1887" w:rsidRPr="00196275" w:rsidRDefault="003A1887" w:rsidP="003A1887">
      <w:pPr>
        <w:ind w:left="708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Szczegółowy OPZ dla części I określono w załączniku nr 7 do SIWZ oraz załącznikach 01, 02, 03, 04 do OPZ i załączniku nr 05 do OPZ jako wzór harmonogramu realizacji. </w:t>
      </w:r>
    </w:p>
    <w:p w:rsidR="003A1887" w:rsidRPr="00196275" w:rsidRDefault="003A1887" w:rsidP="003A1887">
      <w:pPr>
        <w:ind w:left="426" w:hanging="142"/>
        <w:jc w:val="both"/>
        <w:rPr>
          <w:rFonts w:ascii="Cambria" w:hAnsi="Cambria"/>
          <w:sz w:val="10"/>
          <w:szCs w:val="10"/>
        </w:rPr>
      </w:pPr>
    </w:p>
    <w:p w:rsidR="003A1887" w:rsidRPr="00196275" w:rsidRDefault="003A1887" w:rsidP="003A1887">
      <w:pPr>
        <w:ind w:left="426" w:hanging="142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>Dla części II;</w:t>
      </w:r>
    </w:p>
    <w:p w:rsidR="003A1887" w:rsidRPr="00196275" w:rsidRDefault="003A1887" w:rsidP="003A1887">
      <w:pPr>
        <w:ind w:left="426" w:hanging="142"/>
        <w:jc w:val="both"/>
        <w:rPr>
          <w:rFonts w:ascii="Cambria" w:hAnsi="Cambria"/>
          <w:b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>Zadanie 9</w:t>
      </w:r>
    </w:p>
    <w:p w:rsidR="003A1887" w:rsidRPr="00196275" w:rsidRDefault="003A1887" w:rsidP="003A1887">
      <w:pPr>
        <w:ind w:left="708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b/>
          <w:sz w:val="20"/>
          <w:szCs w:val="20"/>
        </w:rPr>
        <w:t xml:space="preserve">Wykonanie digitalizacji materiałów </w:t>
      </w:r>
      <w:r w:rsidRPr="00196275">
        <w:rPr>
          <w:rFonts w:ascii="Cambria" w:hAnsi="Cambria"/>
          <w:sz w:val="20"/>
          <w:szCs w:val="20"/>
        </w:rPr>
        <w:t>państwowego zasobu geodezyjnego, wraz z utworzeniem rejestrów przestrzennych dokumentów źródłowych dla całego Powiatu Jędrzejowskiego.</w:t>
      </w:r>
    </w:p>
    <w:p w:rsidR="003A1887" w:rsidRPr="00196275" w:rsidRDefault="003A1887" w:rsidP="003A1887">
      <w:pPr>
        <w:ind w:left="708"/>
        <w:jc w:val="both"/>
        <w:rPr>
          <w:rFonts w:ascii="Cambria" w:hAnsi="Cambria"/>
          <w:sz w:val="10"/>
          <w:szCs w:val="10"/>
        </w:rPr>
      </w:pPr>
    </w:p>
    <w:p w:rsidR="003A1887" w:rsidRPr="00123740" w:rsidRDefault="003A1887" w:rsidP="003A1887">
      <w:pPr>
        <w:numPr>
          <w:ilvl w:val="1"/>
          <w:numId w:val="6"/>
        </w:numPr>
        <w:suppressAutoHyphens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196275">
        <w:rPr>
          <w:rFonts w:ascii="Cambria" w:hAnsi="Cambria"/>
          <w:sz w:val="20"/>
          <w:szCs w:val="20"/>
        </w:rPr>
        <w:t xml:space="preserve">Zamawiający udostępni Wykonawcy komplet danych i materiałów niezbędnych do wykonania przedmiotu zamówienia w uzgodnionych terminach. W przypadku, gdy do wykonania przedmiotu zamówienia niezbędne będą materiały z wojewódzkiej lub centralnej części </w:t>
      </w:r>
      <w:proofErr w:type="spellStart"/>
      <w:r w:rsidRPr="00196275">
        <w:rPr>
          <w:rFonts w:ascii="Cambria" w:hAnsi="Cambria"/>
          <w:sz w:val="20"/>
          <w:szCs w:val="20"/>
        </w:rPr>
        <w:t>PZGiK</w:t>
      </w:r>
      <w:proofErr w:type="spellEnd"/>
      <w:r w:rsidRPr="00196275">
        <w:rPr>
          <w:rFonts w:ascii="Cambria" w:hAnsi="Cambria"/>
          <w:sz w:val="20"/>
          <w:szCs w:val="20"/>
        </w:rPr>
        <w:t>, Zamawiający pozyska te materiały na podstawie art. 5 ust. 3 Ustawy Prawo Geodezyjne i Kartograficzne (</w:t>
      </w:r>
      <w:proofErr w:type="spellStart"/>
      <w:r w:rsidRPr="00196275">
        <w:rPr>
          <w:rFonts w:ascii="Cambria" w:hAnsi="Cambria"/>
          <w:sz w:val="20"/>
          <w:szCs w:val="20"/>
        </w:rPr>
        <w:t>Pgik</w:t>
      </w:r>
      <w:proofErr w:type="spellEnd"/>
      <w:r w:rsidRPr="00196275">
        <w:rPr>
          <w:rFonts w:ascii="Cambria" w:hAnsi="Cambria"/>
          <w:sz w:val="20"/>
          <w:szCs w:val="20"/>
        </w:rPr>
        <w:t>) lub na podstawie</w:t>
      </w:r>
      <w:r w:rsidRPr="00123740">
        <w:rPr>
          <w:rFonts w:ascii="Cambria" w:hAnsi="Cambria"/>
          <w:sz w:val="20"/>
          <w:szCs w:val="20"/>
        </w:rPr>
        <w:t xml:space="preserve"> art. 15 ustawy z dnia 17 lutego 2005r. o informatyzacji działalności podmiotów realizujących zadania publiczne, a następnie udostępni je nieodpłatnie Wykonawcy.</w:t>
      </w:r>
    </w:p>
    <w:p w:rsidR="003A1887" w:rsidRDefault="003A1887" w:rsidP="003A1887">
      <w:pPr>
        <w:numPr>
          <w:ilvl w:val="0"/>
          <w:numId w:val="6"/>
        </w:numPr>
        <w:suppressAutoHyphens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123740">
        <w:rPr>
          <w:rFonts w:ascii="Cambria" w:hAnsi="Cambria"/>
          <w:sz w:val="20"/>
          <w:szCs w:val="20"/>
        </w:rPr>
        <w:t xml:space="preserve">Funkcjonującym u Zamawiającego Systemem do prowadzenia </w:t>
      </w:r>
      <w:proofErr w:type="spellStart"/>
      <w:r w:rsidRPr="00123740">
        <w:rPr>
          <w:rFonts w:ascii="Cambria" w:hAnsi="Cambria"/>
          <w:sz w:val="20"/>
          <w:szCs w:val="20"/>
        </w:rPr>
        <w:t>PZGiK</w:t>
      </w:r>
      <w:proofErr w:type="spellEnd"/>
      <w:r w:rsidRPr="00123740">
        <w:rPr>
          <w:rFonts w:ascii="Cambria" w:hAnsi="Cambria"/>
          <w:sz w:val="20"/>
          <w:szCs w:val="20"/>
        </w:rPr>
        <w:t xml:space="preserve"> jest system STRATEG firmy GEOBID, w którego skład wchodzi moduł OŚRODEK. System </w:t>
      </w:r>
      <w:proofErr w:type="spellStart"/>
      <w:r w:rsidRPr="00123740">
        <w:rPr>
          <w:rFonts w:ascii="Cambria" w:hAnsi="Cambria"/>
          <w:sz w:val="20"/>
          <w:szCs w:val="20"/>
        </w:rPr>
        <w:t>PZGiK</w:t>
      </w:r>
      <w:proofErr w:type="spellEnd"/>
      <w:r w:rsidRPr="00123740">
        <w:rPr>
          <w:rFonts w:ascii="Cambria" w:hAnsi="Cambria"/>
          <w:sz w:val="20"/>
          <w:szCs w:val="20"/>
        </w:rPr>
        <w:t xml:space="preserve"> jest dostosowany do obowiązującego modelu pojęciowego danych i umożliw</w:t>
      </w:r>
      <w:r>
        <w:rPr>
          <w:rFonts w:ascii="Cambria" w:hAnsi="Cambria"/>
          <w:sz w:val="20"/>
          <w:szCs w:val="20"/>
        </w:rPr>
        <w:t>ia eksport oraz import danych w </w:t>
      </w:r>
      <w:r w:rsidRPr="00123740">
        <w:rPr>
          <w:rFonts w:ascii="Cambria" w:hAnsi="Cambria"/>
          <w:sz w:val="20"/>
          <w:szCs w:val="20"/>
        </w:rPr>
        <w:t xml:space="preserve">formatach: GML, SWDE oraz DXF. System umożliwia osadzanie danych cyfrowych (dokumentów i kopii cyfrowych) w dowolnych formatach, wraz z ich integracją z obiektami bazy danych. System umożliwia określanie zakresów przestrzennych dla każdego obiektu w bazie danych w postaci zakresów rastrowych, obszarowych lub działkowych. </w:t>
      </w:r>
    </w:p>
    <w:p w:rsidR="003A1887" w:rsidRDefault="003A1887" w:rsidP="003A1887">
      <w:pPr>
        <w:numPr>
          <w:ilvl w:val="0"/>
          <w:numId w:val="6"/>
        </w:numPr>
        <w:suppressAutoHyphens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123740">
        <w:rPr>
          <w:rFonts w:ascii="Cambria" w:hAnsi="Cambria"/>
          <w:sz w:val="20"/>
          <w:szCs w:val="20"/>
        </w:rPr>
        <w:tab/>
        <w:t xml:space="preserve">Prace służące uzupełnieniu i porządkowaniu danych w bazie </w:t>
      </w:r>
      <w:proofErr w:type="spellStart"/>
      <w:r w:rsidRPr="00123740">
        <w:rPr>
          <w:rFonts w:ascii="Cambria" w:hAnsi="Cambria"/>
          <w:sz w:val="20"/>
          <w:szCs w:val="20"/>
        </w:rPr>
        <w:t>PZGiK</w:t>
      </w:r>
      <w:proofErr w:type="spellEnd"/>
      <w:r w:rsidRPr="00123740">
        <w:rPr>
          <w:rFonts w:ascii="Cambria" w:hAnsi="Cambria"/>
          <w:sz w:val="20"/>
          <w:szCs w:val="20"/>
        </w:rPr>
        <w:t>, leżą w całości po stronie Wykonawcy. Zamawiający dopuszcza wykonania powyższych czynności za pośrednictwem narzędzi i mechanizmów zewnętrznych, które Wykonawca pozyska we wł</w:t>
      </w:r>
      <w:r>
        <w:rPr>
          <w:rFonts w:ascii="Cambria" w:hAnsi="Cambria"/>
          <w:sz w:val="20"/>
          <w:szCs w:val="20"/>
        </w:rPr>
        <w:t>asnym zakresie. W </w:t>
      </w:r>
      <w:r w:rsidRPr="00123740">
        <w:rPr>
          <w:rFonts w:ascii="Cambria" w:hAnsi="Cambria"/>
          <w:sz w:val="20"/>
          <w:szCs w:val="20"/>
        </w:rPr>
        <w:t xml:space="preserve">razie potrzeby zasilenia bazy danych </w:t>
      </w:r>
      <w:proofErr w:type="spellStart"/>
      <w:r w:rsidRPr="00123740">
        <w:rPr>
          <w:rFonts w:ascii="Cambria" w:hAnsi="Cambria"/>
          <w:sz w:val="20"/>
          <w:szCs w:val="20"/>
        </w:rPr>
        <w:t>PZGiK</w:t>
      </w:r>
      <w:proofErr w:type="spellEnd"/>
      <w:r w:rsidRPr="00123740">
        <w:rPr>
          <w:rFonts w:ascii="Cambria" w:hAnsi="Cambria"/>
          <w:sz w:val="20"/>
          <w:szCs w:val="20"/>
        </w:rPr>
        <w:t xml:space="preserve"> danymi z danego etapu prac, Zamawiający udostępni Wykonawcy jedno stanowisko komputerowe w siedzibie Zamawiającego. Wykonawca przedstawi Zamawiającemu listę osób, dla których zostaną wystawione pisemne upoważnienia do dostępu do baz </w:t>
      </w:r>
      <w:proofErr w:type="spellStart"/>
      <w:r w:rsidRPr="00123740">
        <w:rPr>
          <w:rFonts w:ascii="Cambria" w:hAnsi="Cambria"/>
          <w:sz w:val="20"/>
          <w:szCs w:val="20"/>
        </w:rPr>
        <w:t>PZGiK</w:t>
      </w:r>
      <w:proofErr w:type="spellEnd"/>
      <w:r w:rsidRPr="00123740">
        <w:rPr>
          <w:rFonts w:ascii="Cambria" w:hAnsi="Cambria"/>
          <w:sz w:val="20"/>
          <w:szCs w:val="20"/>
        </w:rPr>
        <w:t xml:space="preserve"> oraz utworzone dedykowane konta dla Wykonawcy</w:t>
      </w:r>
    </w:p>
    <w:p w:rsidR="003A1887" w:rsidRPr="00E94C2D" w:rsidRDefault="003A1887" w:rsidP="003A1887">
      <w:pPr>
        <w:numPr>
          <w:ilvl w:val="0"/>
          <w:numId w:val="6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E94C2D">
        <w:rPr>
          <w:rFonts w:ascii="Cambria" w:hAnsi="Cambria"/>
          <w:sz w:val="20"/>
          <w:szCs w:val="20"/>
        </w:rPr>
        <w:t xml:space="preserve">Zamawiający wymaga, aby w ramach niniejszego zamówienia Wykonawca dostarczył narzędzie służącego do bieżącej digitalizacji dokumentacji geodezyjnej oraz wdrożył narzędzie w postaci programu komputerowego, pracującego w środowisku Windows 7/8.x/10, które zautomatyzuje proces bieżącej cyfryzacji operatów przyjmowanych do zasobu geodezyjnego. Narzędzie to musi być zgodne w wymogami opisanymi w rozdziale V załącznika nr 7a SIWZ. </w:t>
      </w:r>
    </w:p>
    <w:p w:rsidR="003A1887" w:rsidRPr="00E94C2D" w:rsidRDefault="003A1887" w:rsidP="003A1887">
      <w:pPr>
        <w:numPr>
          <w:ilvl w:val="0"/>
          <w:numId w:val="6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E94C2D">
        <w:rPr>
          <w:rFonts w:ascii="Cambria" w:hAnsi="Cambria"/>
          <w:sz w:val="20"/>
          <w:szCs w:val="20"/>
        </w:rPr>
        <w:t xml:space="preserve">O zamówienie mogą ubiegać się Wykonawcę posiadający wdrożony </w:t>
      </w:r>
      <w:r w:rsidRPr="00E94C2D">
        <w:rPr>
          <w:rFonts w:ascii="Cambria" w:hAnsi="Cambria"/>
          <w:b/>
          <w:sz w:val="20"/>
          <w:szCs w:val="20"/>
        </w:rPr>
        <w:t>Systemu Zarządzania Bezpieczeństwem Informacji SZBI</w:t>
      </w:r>
      <w:r w:rsidRPr="00E94C2D">
        <w:rPr>
          <w:rFonts w:ascii="Cambria" w:hAnsi="Cambria"/>
          <w:sz w:val="20"/>
          <w:szCs w:val="20"/>
        </w:rPr>
        <w:t>, zgodnego z normą PN-ISO/IEC 27001:2014-12 lub równoważną, potwierdzone stosownym certyfikatem, wydanym, przez akredytowaną jednostkę certyfikującą.</w:t>
      </w:r>
    </w:p>
    <w:p w:rsidR="003A1887" w:rsidRPr="003A1887" w:rsidRDefault="003A1887" w:rsidP="003A1887">
      <w:pPr>
        <w:numPr>
          <w:ilvl w:val="0"/>
          <w:numId w:val="6"/>
        </w:numPr>
        <w:suppressAutoHyphens w:val="0"/>
        <w:spacing w:after="0"/>
        <w:jc w:val="both"/>
        <w:rPr>
          <w:rFonts w:ascii="Cambria" w:hAnsi="Cambria"/>
          <w:sz w:val="20"/>
          <w:szCs w:val="20"/>
        </w:rPr>
      </w:pPr>
      <w:r w:rsidRPr="003A1887">
        <w:rPr>
          <w:rFonts w:ascii="Cambria" w:hAnsi="Cambria"/>
          <w:sz w:val="20"/>
          <w:szCs w:val="20"/>
        </w:rPr>
        <w:t>Wymagania zapewniające należytą ochronę dokumentacji przekazanej do skanowania:</w:t>
      </w:r>
    </w:p>
    <w:p w:rsidR="003A1887" w:rsidRPr="003A1887" w:rsidRDefault="003A1887" w:rsidP="003A1887">
      <w:pPr>
        <w:spacing w:after="120" w:line="264" w:lineRule="auto"/>
        <w:ind w:left="720"/>
        <w:jc w:val="both"/>
        <w:rPr>
          <w:rFonts w:ascii="Cambria" w:hAnsi="Cambria" w:cs="Calibri Light"/>
          <w:noProof/>
          <w:sz w:val="20"/>
          <w:szCs w:val="20"/>
        </w:rPr>
      </w:pPr>
      <w:r w:rsidRPr="003A1887">
        <w:rPr>
          <w:rFonts w:ascii="Cambria" w:hAnsi="Cambria" w:cs="Calibri Light"/>
          <w:noProof/>
          <w:sz w:val="20"/>
          <w:szCs w:val="20"/>
        </w:rPr>
        <w:t xml:space="preserve">W zakresie spełnienia warunku zastosowania środków technicznych i organizacyjnych, zapewniających, zgodnie z art. 36 Ustawy o ochronie danych osobowych, ochronę przekazanej do digitalizacji dokumentacji przed ich udostępnieniem osobom nieupoważnionym, zabraniem przez </w:t>
      </w:r>
      <w:r w:rsidRPr="003A1887">
        <w:rPr>
          <w:rFonts w:ascii="Cambria" w:hAnsi="Cambria" w:cs="Calibri Light"/>
          <w:noProof/>
          <w:sz w:val="20"/>
          <w:szCs w:val="20"/>
        </w:rPr>
        <w:lastRenderedPageBreak/>
        <w:t>osobę nieuprawnioną, przetwarzaniem z naruszeniem ustawy oraz zmianą, utratą, uszkodzeniem lub zniszczeniem, Zamawiający wymaga, aby:</w:t>
      </w:r>
    </w:p>
    <w:p w:rsidR="003A1887" w:rsidRPr="003A1887" w:rsidRDefault="003A1887" w:rsidP="003A1887">
      <w:pPr>
        <w:pStyle w:val="Akapitzlist"/>
        <w:numPr>
          <w:ilvl w:val="0"/>
          <w:numId w:val="7"/>
        </w:numPr>
        <w:spacing w:before="120" w:after="120" w:line="264" w:lineRule="auto"/>
        <w:ind w:left="720"/>
        <w:contextualSpacing/>
        <w:jc w:val="both"/>
        <w:rPr>
          <w:rFonts w:ascii="Cambria" w:hAnsi="Cambria" w:cs="Calibri Light"/>
          <w:noProof/>
          <w:sz w:val="20"/>
          <w:szCs w:val="20"/>
          <w:lang w:eastAsia="pl-PL"/>
        </w:rPr>
      </w:pPr>
      <w:r w:rsidRPr="003A1887">
        <w:rPr>
          <w:rFonts w:ascii="Cambria" w:hAnsi="Cambria" w:cs="Calibri Light"/>
          <w:noProof/>
          <w:sz w:val="20"/>
          <w:szCs w:val="20"/>
          <w:lang w:eastAsia="pl-PL"/>
        </w:rPr>
        <w:t xml:space="preserve">Miejsce przechowywania dokumentów oraz poddawania ich procesowi skanowania, wyposażone było w sprawny system sygnalizacji pożaru, posiadający odpowiednie certyfikaty (np. CNBOP), poddawany okresowym konserwacjom (zgodnie z obowiązującymi w tym zakresie przepisami), jak również wyposażony w nadajnik do monitorowania stanu systemu i przekazywaniu informacji o zagrożeniu do jednostki Państwowej Straży Pożarnej. Warunek monitorowania, może zostać spełniony, poprzez wykazanie, iż Wykonawca dysponuję pracownikiem/pracownikami zapewniającymi nadzór nad systemem sygnalizacji pożaru 24 godziny na dobę, 7 dni w tygodniu (w tym święta i dni wolne od pracy). </w:t>
      </w:r>
    </w:p>
    <w:p w:rsidR="003A1887" w:rsidRPr="003A1887" w:rsidRDefault="003A1887" w:rsidP="003A1887">
      <w:pPr>
        <w:pStyle w:val="Akapitzlist"/>
        <w:numPr>
          <w:ilvl w:val="0"/>
          <w:numId w:val="7"/>
        </w:numPr>
        <w:spacing w:before="120" w:after="120" w:line="264" w:lineRule="auto"/>
        <w:ind w:left="720"/>
        <w:contextualSpacing/>
        <w:jc w:val="both"/>
        <w:rPr>
          <w:rFonts w:ascii="Cambria" w:hAnsi="Cambria" w:cs="Calibri Light"/>
          <w:noProof/>
          <w:sz w:val="20"/>
          <w:szCs w:val="20"/>
          <w:lang w:eastAsia="pl-PL"/>
        </w:rPr>
      </w:pPr>
      <w:r w:rsidRPr="003A1887">
        <w:rPr>
          <w:rFonts w:ascii="Cambria" w:hAnsi="Cambria" w:cs="Calibri Light"/>
          <w:noProof/>
          <w:sz w:val="20"/>
          <w:szCs w:val="20"/>
          <w:lang w:eastAsia="pl-PL"/>
        </w:rPr>
        <w:t>Miejsce przechowywania dokumentów, wyposażone było w sprawny system sygnalizacji włamania i napadu, poddawany okresowym konserwacjom, w celu zapewnienia poprawności jego działania. Konserwacje systemu powinny być wykonywane, nie rzadziej niż raz w roku. Wymaga się, aby pomieszczenia w których przechowywana jest dokumentacja, posiadały na wejściu drzwi antywłamaniowe. Jeżeli pomieszczenie posiada okna, wymagane jest, aby były to okna antywłamaniowe, dopuszcza się stosowanie okien, zabezpieczonych kratami.</w:t>
      </w:r>
    </w:p>
    <w:p w:rsidR="003A1887" w:rsidRPr="003A1887" w:rsidRDefault="003A1887" w:rsidP="003A1887">
      <w:pPr>
        <w:pStyle w:val="Akapitzlist"/>
        <w:numPr>
          <w:ilvl w:val="0"/>
          <w:numId w:val="7"/>
        </w:numPr>
        <w:spacing w:before="120" w:after="120" w:line="264" w:lineRule="auto"/>
        <w:ind w:left="720"/>
        <w:contextualSpacing/>
        <w:jc w:val="both"/>
        <w:rPr>
          <w:rFonts w:ascii="Cambria" w:hAnsi="Cambria" w:cs="Calibri Light"/>
          <w:noProof/>
          <w:sz w:val="20"/>
          <w:szCs w:val="20"/>
          <w:lang w:eastAsia="pl-PL"/>
        </w:rPr>
      </w:pPr>
      <w:r w:rsidRPr="003A1887">
        <w:rPr>
          <w:rFonts w:ascii="Cambria" w:hAnsi="Cambria" w:cs="Calibri Light"/>
          <w:noProof/>
          <w:sz w:val="20"/>
          <w:szCs w:val="20"/>
          <w:lang w:eastAsia="pl-PL"/>
        </w:rPr>
        <w:t>Miejsce przechowywania dokumentów oraz poddawania ich procesowi skanowania, wyposażone było w sprawny system telewizji przemysłowej, rejestrujący zdarzenia w obrębie miejsca przechowywania dokumentów, jak i procesu skanowania. Zamawiający wymaga, aby Wykonawca dysponował systemem, który pozwoli na minimum 2 tygodniowe przechowywanie nagrań z obszarów, w których znajdują się dokumenty powierzone Wykonawcy. Wymagane jest, aby system podlegał okresowym konserwacjom, w celu zapewnienia poprawności jego działania. Konserwacje systemu powinny być wykonywane, nie rzadziej niż raz w roku.</w:t>
      </w:r>
    </w:p>
    <w:p w:rsidR="003A1887" w:rsidRPr="00712698" w:rsidRDefault="003A1887" w:rsidP="003A1887">
      <w:pPr>
        <w:ind w:left="720"/>
        <w:jc w:val="both"/>
        <w:rPr>
          <w:rFonts w:ascii="Cambria" w:hAnsi="Cambria"/>
          <w:sz w:val="20"/>
          <w:szCs w:val="20"/>
        </w:rPr>
      </w:pPr>
      <w:r w:rsidRPr="003A1887">
        <w:rPr>
          <w:rFonts w:ascii="Cambria" w:hAnsi="Cambria" w:cs="Calibri Light"/>
          <w:noProof/>
          <w:sz w:val="20"/>
          <w:szCs w:val="20"/>
        </w:rPr>
        <w:t>Warunki określone powyżej winny być spełnione dla wszystkich lokalizacji, w których Wykonawca lub zaangażowani przez niego Podwykonawcy, będą przetwarzać i skanować powierzone dokumenty. Zamawiający, przed podpisaniem umowy, wymaga, aby Wykonawca wskazał, lokalizacje, w których zamierza realizować przedmiot Zamówienia. Zamawiający zastrzega sobie prawo przeprowadzenia wizji lokalnej we wskazanych lokalizacjach, w celu sprawdzenia spełnienia warunków określonych w SIWZ</w:t>
      </w:r>
    </w:p>
    <w:p w:rsidR="003A1887" w:rsidRDefault="003A1887" w:rsidP="003A1887">
      <w:pPr>
        <w:ind w:left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Szczegółowy zakres opisu przedmiotu zamówienia (OPZ) zawiera załącznik nr 7a do SIWZ wraz załącznikami  nr 01, 02, 03 do OPZ.</w:t>
      </w:r>
    </w:p>
    <w:p w:rsidR="003A1887" w:rsidRDefault="003A1887" w:rsidP="003A1887">
      <w:pPr>
        <w:pStyle w:val="Default"/>
        <w:spacing w:line="276" w:lineRule="auto"/>
        <w:ind w:left="284"/>
        <w:jc w:val="both"/>
        <w:rPr>
          <w:rFonts w:ascii="Cambria" w:hAnsi="Cambria"/>
          <w:b/>
          <w:color w:val="auto"/>
          <w:sz w:val="20"/>
          <w:szCs w:val="20"/>
        </w:rPr>
      </w:pPr>
    </w:p>
    <w:p w:rsidR="003A1887" w:rsidRDefault="003A1887" w:rsidP="003A1887">
      <w:pPr>
        <w:pStyle w:val="Default"/>
        <w:spacing w:line="276" w:lineRule="auto"/>
        <w:ind w:left="284"/>
        <w:jc w:val="both"/>
        <w:rPr>
          <w:rFonts w:ascii="Cambria" w:hAnsi="Cambria"/>
          <w:b/>
          <w:color w:val="auto"/>
          <w:sz w:val="20"/>
          <w:szCs w:val="20"/>
        </w:rPr>
      </w:pPr>
    </w:p>
    <w:p w:rsidR="003A1887" w:rsidRDefault="003A1887" w:rsidP="003A1887">
      <w:pPr>
        <w:pStyle w:val="Default"/>
        <w:spacing w:line="276" w:lineRule="auto"/>
        <w:ind w:left="284"/>
        <w:jc w:val="both"/>
        <w:rPr>
          <w:rFonts w:ascii="Cambria" w:hAnsi="Cambria"/>
          <w:b/>
          <w:color w:val="auto"/>
          <w:sz w:val="20"/>
          <w:szCs w:val="20"/>
        </w:rPr>
      </w:pPr>
      <w:r w:rsidRPr="00E94C2D">
        <w:rPr>
          <w:rFonts w:ascii="Cambria" w:hAnsi="Cambria"/>
          <w:b/>
          <w:color w:val="auto"/>
          <w:sz w:val="20"/>
          <w:szCs w:val="20"/>
        </w:rPr>
        <w:t>Zamówienie jest współfinansowane ze środków</w:t>
      </w:r>
      <w:r>
        <w:rPr>
          <w:rFonts w:ascii="Cambria" w:hAnsi="Cambria"/>
          <w:b/>
          <w:color w:val="auto"/>
          <w:sz w:val="20"/>
          <w:szCs w:val="20"/>
        </w:rPr>
        <w:t xml:space="preserve"> UE </w:t>
      </w:r>
      <w:r w:rsidRPr="00F302E8">
        <w:rPr>
          <w:rFonts w:ascii="Cambria" w:hAnsi="Cambria"/>
          <w:b/>
          <w:sz w:val="20"/>
          <w:szCs w:val="20"/>
        </w:rPr>
        <w:t xml:space="preserve">w ramach projektu pod nazwą </w:t>
      </w:r>
      <w:r w:rsidRPr="004E328C">
        <w:rPr>
          <w:rFonts w:ascii="Cambria" w:hAnsi="Cambria"/>
          <w:b/>
          <w:sz w:val="20"/>
          <w:szCs w:val="20"/>
        </w:rPr>
        <w:t>e-GEODEZJA - cyfrowy zasób geodezyjny powiatów Buskiego, Jędrzejowskiego, Kieleckiego i Pińczowskiego</w:t>
      </w:r>
      <w:r>
        <w:rPr>
          <w:rFonts w:ascii="Cambria" w:hAnsi="Cambria"/>
          <w:b/>
          <w:sz w:val="20"/>
          <w:szCs w:val="20"/>
        </w:rPr>
        <w:t xml:space="preserve"> w ramach działania Rozwój e-społeczeństwa </w:t>
      </w:r>
      <w:r w:rsidRPr="00F302E8">
        <w:rPr>
          <w:rFonts w:ascii="Cambria" w:hAnsi="Cambria"/>
          <w:b/>
          <w:sz w:val="20"/>
          <w:szCs w:val="20"/>
        </w:rPr>
        <w:t>z Regionalnego Programu Operacyjnego Województwa Świętokrzyskiego na lata 2014-2020</w:t>
      </w:r>
      <w:r w:rsidRPr="00F302E8">
        <w:rPr>
          <w:rFonts w:ascii="Cambria" w:hAnsi="Cambria"/>
          <w:b/>
          <w:color w:val="auto"/>
          <w:sz w:val="20"/>
          <w:szCs w:val="20"/>
        </w:rPr>
        <w:t>.</w:t>
      </w:r>
    </w:p>
    <w:p w:rsidR="00BB3F35" w:rsidRDefault="00BB3F35" w:rsidP="00BB3F35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:rsidR="00BB3F35" w:rsidRPr="00BB3F35" w:rsidRDefault="00BB3F35" w:rsidP="008D17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B3F35">
        <w:rPr>
          <w:rFonts w:asciiTheme="majorHAnsi" w:hAnsiTheme="majorHAnsi"/>
          <w:b/>
          <w:sz w:val="20"/>
          <w:szCs w:val="20"/>
        </w:rPr>
        <w:t xml:space="preserve">Zamawiający dokonuje modyfikacji pkt. </w:t>
      </w:r>
      <w:r w:rsidR="003A1887">
        <w:rPr>
          <w:rFonts w:asciiTheme="majorHAnsi" w:hAnsiTheme="majorHAnsi"/>
          <w:b/>
          <w:sz w:val="20"/>
          <w:szCs w:val="20"/>
        </w:rPr>
        <w:t>23.1</w:t>
      </w:r>
      <w:r w:rsidRPr="00BB3F35">
        <w:rPr>
          <w:rFonts w:asciiTheme="majorHAnsi" w:hAnsiTheme="majorHAnsi"/>
          <w:b/>
          <w:sz w:val="20"/>
          <w:szCs w:val="20"/>
        </w:rPr>
        <w:t xml:space="preserve"> SIWZ, który po modyfikacji otrzymuje brzmienie:</w:t>
      </w:r>
    </w:p>
    <w:p w:rsidR="008D17A0" w:rsidRDefault="008D17A0" w:rsidP="00BB3F35">
      <w:pPr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A1887" w:rsidRPr="002D0BD5" w:rsidRDefault="003A1887" w:rsidP="003A1887">
      <w:pPr>
        <w:pStyle w:val="Bezodstpw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993" w:hanging="567"/>
        <w:jc w:val="both"/>
        <w:rPr>
          <w:rFonts w:ascii="Cambria" w:hAnsi="Cambria"/>
          <w:sz w:val="20"/>
          <w:szCs w:val="20"/>
          <w:u w:val="single"/>
        </w:rPr>
      </w:pPr>
      <w:r w:rsidRPr="002D0BD5">
        <w:rPr>
          <w:rFonts w:ascii="Cambria" w:hAnsi="Cambria"/>
          <w:sz w:val="20"/>
          <w:szCs w:val="20"/>
        </w:rPr>
        <w:t xml:space="preserve">Wykonawca zobowiązany jest przedłożyć w celu zawarcia umowy: </w:t>
      </w:r>
    </w:p>
    <w:p w:rsidR="003A1887" w:rsidRPr="002D0BD5" w:rsidRDefault="003A1887" w:rsidP="003A1887">
      <w:pPr>
        <w:pStyle w:val="Lista"/>
        <w:numPr>
          <w:ilvl w:val="0"/>
          <w:numId w:val="9"/>
        </w:numPr>
        <w:spacing w:after="120" w:line="276" w:lineRule="auto"/>
        <w:ind w:left="1701" w:hanging="708"/>
        <w:jc w:val="both"/>
        <w:rPr>
          <w:rFonts w:ascii="Cambria" w:hAnsi="Cambria" w:cs="Arial"/>
        </w:rPr>
      </w:pPr>
      <w:r w:rsidRPr="002D0BD5">
        <w:rPr>
          <w:rFonts w:ascii="Cambria" w:hAnsi="Cambria" w:cs="Arial"/>
        </w:rPr>
        <w:t>Kopie stosownych uprawnień,</w:t>
      </w:r>
    </w:p>
    <w:p w:rsidR="003A1887" w:rsidRPr="00EC541A" w:rsidRDefault="003A1887" w:rsidP="003A1887">
      <w:pPr>
        <w:pStyle w:val="Lista"/>
        <w:numPr>
          <w:ilvl w:val="0"/>
          <w:numId w:val="9"/>
        </w:numPr>
        <w:spacing w:after="120" w:line="276" w:lineRule="auto"/>
        <w:ind w:left="1701" w:hanging="708"/>
        <w:jc w:val="both"/>
        <w:rPr>
          <w:rFonts w:ascii="Cambria" w:hAnsi="Cambria" w:cs="Arial"/>
          <w:b/>
        </w:rPr>
      </w:pPr>
      <w:r w:rsidRPr="00EC541A">
        <w:rPr>
          <w:rFonts w:ascii="Cambria" w:hAnsi="Cambria" w:cs="Arial"/>
        </w:rPr>
        <w:lastRenderedPageBreak/>
        <w:t>Umocowanie do podpisania umowy, jeżeli takie umocowanie nie wynika z treści złożonej oferty.</w:t>
      </w:r>
    </w:p>
    <w:p w:rsidR="003A1887" w:rsidRPr="00D014CB" w:rsidRDefault="003A1887" w:rsidP="003A1887">
      <w:pPr>
        <w:pStyle w:val="Lista"/>
        <w:numPr>
          <w:ilvl w:val="0"/>
          <w:numId w:val="9"/>
        </w:numPr>
        <w:spacing w:after="120" w:line="276" w:lineRule="auto"/>
        <w:ind w:left="1701" w:hanging="708"/>
        <w:jc w:val="both"/>
        <w:rPr>
          <w:rFonts w:ascii="Cambria" w:hAnsi="Cambria" w:cs="Arial"/>
          <w:b/>
        </w:rPr>
      </w:pPr>
      <w:r w:rsidRPr="00F302E8">
        <w:rPr>
          <w:rFonts w:ascii="Cambria" w:hAnsi="Cambria" w:cs="Arial"/>
        </w:rPr>
        <w:t xml:space="preserve">Szczegółową kalkulację </w:t>
      </w:r>
      <w:r>
        <w:rPr>
          <w:rFonts w:ascii="Cambria" w:hAnsi="Cambria" w:cs="Arial"/>
        </w:rPr>
        <w:t>zaoferowanej ceny</w:t>
      </w:r>
      <w:r w:rsidRPr="00F302E8">
        <w:rPr>
          <w:rFonts w:ascii="Cambria" w:hAnsi="Cambria" w:cs="Arial"/>
        </w:rPr>
        <w:t>.</w:t>
      </w:r>
    </w:p>
    <w:p w:rsidR="003A1887" w:rsidRPr="00876C4A" w:rsidRDefault="003A1887" w:rsidP="003A1887">
      <w:pPr>
        <w:pStyle w:val="Lista"/>
        <w:numPr>
          <w:ilvl w:val="0"/>
          <w:numId w:val="9"/>
        </w:numPr>
        <w:spacing w:after="120" w:line="276" w:lineRule="auto"/>
        <w:ind w:left="1701" w:hanging="708"/>
        <w:jc w:val="both"/>
        <w:rPr>
          <w:rFonts w:ascii="Cambria" w:hAnsi="Cambria" w:cs="Arial"/>
        </w:rPr>
      </w:pPr>
      <w:r w:rsidRPr="00876C4A">
        <w:rPr>
          <w:rFonts w:ascii="Cambria" w:hAnsi="Cambria" w:cs="Arial"/>
        </w:rPr>
        <w:t xml:space="preserve">Harmonogram finansów rzeczowym. </w:t>
      </w:r>
    </w:p>
    <w:p w:rsidR="003A1887" w:rsidRPr="00876C4A" w:rsidRDefault="003A1887" w:rsidP="003A1887">
      <w:pPr>
        <w:pStyle w:val="Lista"/>
        <w:numPr>
          <w:ilvl w:val="0"/>
          <w:numId w:val="9"/>
        </w:numPr>
        <w:spacing w:after="120" w:line="276" w:lineRule="auto"/>
        <w:ind w:left="1701" w:hanging="708"/>
        <w:jc w:val="both"/>
        <w:rPr>
          <w:rFonts w:ascii="Cambria" w:hAnsi="Cambria" w:cs="Arial"/>
        </w:rPr>
      </w:pPr>
      <w:r w:rsidRPr="00876C4A">
        <w:rPr>
          <w:rFonts w:ascii="Cambria" w:hAnsi="Cambria" w:cs="Arial"/>
        </w:rPr>
        <w:t>Certyfikat Systemu Zarządzania Bezpieczeństwem Informacji SZBI,</w:t>
      </w:r>
    </w:p>
    <w:p w:rsidR="003A1887" w:rsidRDefault="003A1887" w:rsidP="003A1887">
      <w:pPr>
        <w:pStyle w:val="Lista"/>
        <w:numPr>
          <w:ilvl w:val="0"/>
          <w:numId w:val="9"/>
        </w:numPr>
        <w:spacing w:after="120" w:line="276" w:lineRule="auto"/>
        <w:ind w:left="1701" w:hanging="708"/>
        <w:jc w:val="both"/>
        <w:rPr>
          <w:rFonts w:ascii="Cambria" w:hAnsi="Cambria" w:cs="Arial"/>
        </w:rPr>
      </w:pPr>
      <w:r w:rsidRPr="00876C4A">
        <w:rPr>
          <w:rFonts w:ascii="Cambria" w:hAnsi="Cambria" w:cs="Arial"/>
        </w:rPr>
        <w:t>Szczegółowy opis narzędzia służącego do bieżącej digitalizacji dokumentacji geodezyjnej, zgodnej z  wymaganiami opisanymi w rozdz. V OPZ.</w:t>
      </w:r>
    </w:p>
    <w:p w:rsidR="003A1887" w:rsidRPr="003A1887" w:rsidRDefault="003A1887" w:rsidP="003A1887">
      <w:pPr>
        <w:pStyle w:val="Lista"/>
        <w:numPr>
          <w:ilvl w:val="0"/>
          <w:numId w:val="9"/>
        </w:numPr>
        <w:spacing w:after="120" w:line="276" w:lineRule="auto"/>
        <w:ind w:left="1701" w:hanging="708"/>
        <w:jc w:val="both"/>
        <w:rPr>
          <w:rFonts w:ascii="Cambria" w:hAnsi="Cambria" w:cs="Arial"/>
        </w:rPr>
      </w:pPr>
      <w:r w:rsidRPr="003A1887">
        <w:rPr>
          <w:rFonts w:ascii="Cambria" w:hAnsi="Cambria" w:cs="Arial"/>
        </w:rPr>
        <w:t xml:space="preserve">Przedłożenie dokumentów potwierdzających miejsce przechowywania dokumentów wskazanych w pkt. 3.1 Zadanie 9 </w:t>
      </w:r>
      <w:proofErr w:type="spellStart"/>
      <w:r w:rsidRPr="003A1887">
        <w:rPr>
          <w:rFonts w:ascii="Cambria" w:hAnsi="Cambria" w:cs="Arial"/>
        </w:rPr>
        <w:t>ppkt</w:t>
      </w:r>
      <w:proofErr w:type="spellEnd"/>
      <w:r w:rsidRPr="003A1887">
        <w:rPr>
          <w:rFonts w:ascii="Cambria" w:hAnsi="Cambria" w:cs="Arial"/>
        </w:rPr>
        <w:t>. f)</w:t>
      </w:r>
    </w:p>
    <w:p w:rsidR="003A1887" w:rsidRPr="00BB3F35" w:rsidRDefault="003A1887" w:rsidP="00BB3F35">
      <w:pPr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</w:p>
    <w:sectPr w:rsidR="003A1887" w:rsidRPr="00BB3F35" w:rsidSect="007D2E56">
      <w:headerReference w:type="default" r:id="rId9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B5" w:rsidRDefault="008433B5">
      <w:pPr>
        <w:spacing w:after="0" w:line="240" w:lineRule="auto"/>
      </w:pPr>
      <w:r>
        <w:separator/>
      </w:r>
    </w:p>
  </w:endnote>
  <w:endnote w:type="continuationSeparator" w:id="0">
    <w:p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B5" w:rsidRDefault="008433B5" w:rsidP="007D2E56">
    <w:pPr>
      <w:pStyle w:val="Nagwek"/>
      <w:rPr>
        <w:noProof/>
        <w:lang w:eastAsia="pl-PL"/>
      </w:rPr>
    </w:pPr>
  </w:p>
  <w:p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:rsidR="008433B5" w:rsidRPr="00856B1A" w:rsidRDefault="008433B5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3A1887" w:rsidRPr="00E94C2D" w:rsidRDefault="003A1887" w:rsidP="003A1887">
    <w:pPr>
      <w:autoSpaceDE w:val="0"/>
      <w:rPr>
        <w:rFonts w:ascii="Cambria" w:eastAsia="Times-Roman" w:hAnsi="Cambria" w:cs="Arial"/>
        <w:b/>
        <w:sz w:val="20"/>
        <w:szCs w:val="20"/>
      </w:rPr>
    </w:pPr>
    <w:r w:rsidRPr="00E94C2D">
      <w:rPr>
        <w:rFonts w:ascii="Cambria" w:hAnsi="Cambria" w:cs="Arial"/>
        <w:b/>
        <w:sz w:val="20"/>
        <w:szCs w:val="20"/>
      </w:rPr>
      <w:t>Znak sprawy:</w:t>
    </w:r>
    <w:r w:rsidRPr="00E94C2D">
      <w:rPr>
        <w:rFonts w:ascii="Cambria" w:hAnsi="Cambria" w:cs="Arial"/>
        <w:b/>
        <w:spacing w:val="-8"/>
        <w:sz w:val="20"/>
        <w:szCs w:val="20"/>
      </w:rPr>
      <w:t xml:space="preserve"> </w:t>
    </w:r>
    <w:r w:rsidRPr="00E94C2D">
      <w:rPr>
        <w:rFonts w:ascii="Cambria" w:hAnsi="Cambria" w:cs="Arial"/>
        <w:b/>
        <w:sz w:val="20"/>
        <w:szCs w:val="20"/>
      </w:rPr>
      <w:t>OKSO.272.7.2018</w:t>
    </w:r>
  </w:p>
  <w:p w:rsidR="008433B5" w:rsidRPr="007D2E56" w:rsidRDefault="008433B5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556EA"/>
    <w:rsid w:val="008576F5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D957-F41A-436B-AEDF-39A9BCF2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1280</Words>
  <Characters>8817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2</cp:revision>
  <cp:lastPrinted>2018-10-23T10:30:00Z</cp:lastPrinted>
  <dcterms:created xsi:type="dcterms:W3CDTF">2018-10-23T10:35:00Z</dcterms:created>
  <dcterms:modified xsi:type="dcterms:W3CDTF">2018-10-23T10:35:00Z</dcterms:modified>
</cp:coreProperties>
</file>