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B60433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0EE482F4" w:rsidR="00640147" w:rsidRDefault="00640147" w:rsidP="003D7FA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3D7FA9">
        <w:rPr>
          <w:rFonts w:asciiTheme="majorHAnsi" w:hAnsiTheme="majorHAnsi" w:cs="Arial"/>
          <w:color w:val="000000"/>
          <w:sz w:val="20"/>
          <w:szCs w:val="20"/>
        </w:rPr>
        <w:t>20</w:t>
      </w:r>
      <w:r>
        <w:rPr>
          <w:rFonts w:asciiTheme="majorHAnsi" w:hAnsiTheme="majorHAnsi" w:cs="Arial"/>
          <w:color w:val="000000"/>
          <w:sz w:val="20"/>
          <w:szCs w:val="20"/>
        </w:rPr>
        <w:t>.07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>
        <w:rPr>
          <w:rFonts w:asciiTheme="majorHAnsi" w:hAnsiTheme="majorHAnsi" w:cs="Arial"/>
          <w:color w:val="000000"/>
          <w:sz w:val="20"/>
          <w:szCs w:val="20"/>
        </w:rPr>
        <w:t>20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6F808010" w14:textId="6C20BC08" w:rsidR="003D7FA9" w:rsidRPr="003D7FA9" w:rsidRDefault="003D7FA9" w:rsidP="003D7FA9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3D7FA9">
        <w:rPr>
          <w:rFonts w:asciiTheme="majorHAnsi" w:hAnsiTheme="majorHAnsi" w:cs="Arial"/>
          <w:b/>
          <w:bCs/>
          <w:color w:val="000000"/>
          <w:sz w:val="20"/>
          <w:szCs w:val="20"/>
        </w:rPr>
        <w:t>Dotyczy Zadania nr 4-Maski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428590D5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3D7FA9">
        <w:rPr>
          <w:rFonts w:asciiTheme="majorHAnsi" w:hAnsiTheme="majorHAnsi" w:cs="Arial"/>
          <w:b/>
          <w:bCs/>
          <w:color w:val="000000"/>
          <w:sz w:val="20"/>
          <w:szCs w:val="20"/>
        </w:rPr>
        <w:t>2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31419F">
        <w:rPr>
          <w:rFonts w:ascii="Cambria" w:hAnsi="Cambria" w:cs="Calibri Light"/>
          <w:b/>
          <w:sz w:val="20"/>
          <w:szCs w:val="20"/>
        </w:rPr>
        <w:t xml:space="preserve">Zakup </w:t>
      </w:r>
      <w:r w:rsidRPr="0031419F">
        <w:rPr>
          <w:rFonts w:ascii="Cambria" w:hAnsi="Cambria"/>
          <w:b/>
          <w:sz w:val="20"/>
          <w:szCs w:val="20"/>
        </w:rPr>
        <w:t>środków ochrony indywidualnej przeznaczonych na</w:t>
      </w:r>
      <w:r>
        <w:rPr>
          <w:rFonts w:ascii="Cambria" w:hAnsi="Cambria"/>
          <w:b/>
          <w:sz w:val="20"/>
          <w:szCs w:val="20"/>
        </w:rPr>
        <w:t xml:space="preserve"> realizację projektu pn. </w:t>
      </w:r>
    </w:p>
    <w:p w14:paraId="2C33DDE5" w14:textId="229F0329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„Z</w:t>
      </w:r>
      <w:r w:rsidRPr="0031419F">
        <w:rPr>
          <w:rFonts w:ascii="Cambria" w:hAnsi="Cambria"/>
          <w:b/>
          <w:sz w:val="20"/>
          <w:szCs w:val="20"/>
        </w:rPr>
        <w:t>walczanie skutków epidemii COVID</w:t>
      </w:r>
      <w:r w:rsidRPr="0031419F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7921980B" w14:textId="77777777" w:rsidR="003D7FA9" w:rsidRPr="003D7FA9" w:rsidRDefault="003D7FA9" w:rsidP="003D7FA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18D2CFD1" w14:textId="77777777" w:rsidR="003D7FA9" w:rsidRPr="003D7FA9" w:rsidRDefault="003D7FA9" w:rsidP="003D7FA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3D7FA9">
        <w:rPr>
          <w:rFonts w:ascii="Cambria" w:hAnsi="Cambria" w:cs="Arial"/>
          <w:b/>
          <w:color w:val="000000"/>
          <w:sz w:val="20"/>
          <w:szCs w:val="20"/>
        </w:rPr>
        <w:t xml:space="preserve">Szanowni Państwo,  </w:t>
      </w:r>
    </w:p>
    <w:p w14:paraId="6A7B351A" w14:textId="77777777" w:rsidR="003D7FA9" w:rsidRPr="003D7FA9" w:rsidRDefault="003D7FA9" w:rsidP="003D7FA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3D7FA9">
        <w:rPr>
          <w:rFonts w:ascii="Cambria" w:hAnsi="Cambria" w:cs="Arial"/>
          <w:b/>
          <w:color w:val="000000"/>
          <w:sz w:val="20"/>
          <w:szCs w:val="20"/>
        </w:rPr>
        <w:t xml:space="preserve">Czy wydzielą Państwo Maski zwykłe wielokrotnego użytku (l.p. 4.2) do osobnego zadania umożliwiając złożenie oferty na tą pozycję?  </w:t>
      </w:r>
    </w:p>
    <w:p w14:paraId="32D849D8" w14:textId="7A49508C" w:rsidR="00052D07" w:rsidRDefault="003D7FA9" w:rsidP="003D7FA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3D7FA9">
        <w:rPr>
          <w:rFonts w:ascii="Cambria" w:hAnsi="Cambria" w:cs="Arial"/>
          <w:b/>
          <w:color w:val="000000"/>
          <w:sz w:val="20"/>
          <w:szCs w:val="20"/>
        </w:rPr>
        <w:t>W tej chwili z jednym zadaniu znajdują się maski medyczne z 8% VAT-em oraz zwykłe z 23% VAT-em. Chcąc złożyć ofertę trzeba korzystać z pośredników (firmy produkuj</w:t>
      </w:r>
      <w:r>
        <w:rPr>
          <w:rFonts w:ascii="Cambria" w:hAnsi="Cambria" w:cs="Arial"/>
          <w:b/>
          <w:color w:val="000000"/>
          <w:sz w:val="20"/>
          <w:szCs w:val="20"/>
        </w:rPr>
        <w:t>ą</w:t>
      </w:r>
      <w:r w:rsidRPr="003D7FA9">
        <w:rPr>
          <w:rFonts w:ascii="Cambria" w:hAnsi="Cambria" w:cs="Arial"/>
          <w:b/>
          <w:color w:val="000000"/>
          <w:sz w:val="20"/>
          <w:szCs w:val="20"/>
        </w:rPr>
        <w:t xml:space="preserve">ce maski zwykłe nie produkują medycznych - i odwrotnie) co znacznie podwyższy kwotę końcową oferty. Dokonując podziału tego zadania umożliwią Państwo złożenie oferty producentom, uzyskując w ten sposób dużo bardziej korzystne ceny.   </w:t>
      </w:r>
    </w:p>
    <w:p w14:paraId="6E6D04B0" w14:textId="77777777" w:rsidR="003D7FA9" w:rsidRDefault="003D7FA9" w:rsidP="003D7FA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2E95B6A4" w14:textId="77777777" w:rsidR="000567BB" w:rsidRDefault="000567BB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408C7CE2" w14:textId="374F003D" w:rsidR="000567BB" w:rsidRPr="001A51A3" w:rsidRDefault="001A51A3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1A51A3">
        <w:rPr>
          <w:rFonts w:ascii="Cambria" w:hAnsi="Cambria" w:cs="Arial"/>
          <w:b/>
          <w:color w:val="000000"/>
          <w:sz w:val="20"/>
          <w:szCs w:val="20"/>
          <w:u w:val="single"/>
        </w:rPr>
        <w:t>Odpowiedź:</w:t>
      </w:r>
    </w:p>
    <w:p w14:paraId="3143BE03" w14:textId="39FEF3D2" w:rsidR="001A51A3" w:rsidRDefault="00BB3F35" w:rsidP="003D7FA9">
      <w:pPr>
        <w:spacing w:after="0" w:line="240" w:lineRule="auto"/>
        <w:ind w:firstLine="426"/>
        <w:jc w:val="both"/>
        <w:rPr>
          <w:rFonts w:asciiTheme="majorHAnsi" w:hAnsiTheme="majorHAnsi" w:cstheme="minorHAnsi"/>
          <w:b/>
          <w:sz w:val="20"/>
          <w:szCs w:val="20"/>
        </w:rPr>
      </w:pPr>
      <w:r w:rsidRPr="00DC749D">
        <w:rPr>
          <w:rFonts w:asciiTheme="majorHAnsi" w:hAnsiTheme="majorHAnsi"/>
          <w:b/>
          <w:sz w:val="20"/>
          <w:szCs w:val="20"/>
        </w:rPr>
        <w:t xml:space="preserve">Zamawiający </w:t>
      </w:r>
      <w:r w:rsidR="00052D07" w:rsidRPr="00DC749D">
        <w:rPr>
          <w:rFonts w:asciiTheme="majorHAnsi" w:hAnsiTheme="majorHAnsi"/>
          <w:b/>
          <w:sz w:val="20"/>
          <w:szCs w:val="20"/>
        </w:rPr>
        <w:t xml:space="preserve">informuje, </w:t>
      </w:r>
      <w:r w:rsidR="00052D07" w:rsidRPr="00DC749D">
        <w:rPr>
          <w:rFonts w:asciiTheme="majorHAnsi" w:hAnsiTheme="majorHAnsi" w:cstheme="minorHAnsi"/>
          <w:b/>
          <w:sz w:val="20"/>
          <w:szCs w:val="20"/>
        </w:rPr>
        <w:t>że</w:t>
      </w:r>
      <w:r w:rsidR="001A51A3" w:rsidRPr="00DC749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C749D" w:rsidRPr="00DC749D">
        <w:rPr>
          <w:rFonts w:asciiTheme="majorHAnsi" w:hAnsiTheme="majorHAnsi" w:cstheme="minorHAnsi"/>
          <w:b/>
          <w:sz w:val="20"/>
          <w:szCs w:val="20"/>
        </w:rPr>
        <w:t xml:space="preserve">nie </w:t>
      </w:r>
      <w:r w:rsidR="00DC749D">
        <w:rPr>
          <w:rFonts w:asciiTheme="majorHAnsi" w:hAnsiTheme="majorHAnsi" w:cstheme="minorHAnsi"/>
          <w:b/>
          <w:sz w:val="20"/>
          <w:szCs w:val="20"/>
        </w:rPr>
        <w:t>wydzieli masek</w:t>
      </w:r>
      <w:r w:rsidR="00DC749D" w:rsidRPr="00DC749D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DC749D" w:rsidRPr="00DC749D">
        <w:rPr>
          <w:rFonts w:asciiTheme="majorHAnsi" w:hAnsiTheme="majorHAnsi" w:cstheme="minorHAnsi"/>
          <w:b/>
          <w:sz w:val="20"/>
          <w:szCs w:val="20"/>
        </w:rPr>
        <w:t>zwykłe wielokrotnego użytku (l.p. 4.2) do osobnego zadania</w:t>
      </w:r>
      <w:r w:rsidR="00DC749D">
        <w:rPr>
          <w:rFonts w:asciiTheme="majorHAnsi" w:hAnsiTheme="majorHAnsi" w:cstheme="minorHAnsi"/>
          <w:b/>
          <w:sz w:val="20"/>
          <w:szCs w:val="20"/>
        </w:rPr>
        <w:t xml:space="preserve">. </w:t>
      </w:r>
    </w:p>
    <w:p w14:paraId="04DC8B0C" w14:textId="6F0BED24" w:rsidR="00AF7AC9" w:rsidRPr="00DC749D" w:rsidRDefault="00AF7AC9" w:rsidP="003D7FA9">
      <w:pPr>
        <w:spacing w:after="0" w:line="240" w:lineRule="auto"/>
        <w:ind w:firstLine="426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Ponadto do wyceny danego asortymentu w </w:t>
      </w:r>
      <w:r w:rsidR="00C950E5">
        <w:rPr>
          <w:rFonts w:asciiTheme="majorHAnsi" w:hAnsiTheme="majorHAnsi" w:cstheme="minorHAnsi"/>
          <w:b/>
          <w:sz w:val="20"/>
          <w:szCs w:val="20"/>
        </w:rPr>
        <w:t xml:space="preserve">przedmiotowym </w:t>
      </w:r>
      <w:r>
        <w:rPr>
          <w:rFonts w:asciiTheme="majorHAnsi" w:hAnsiTheme="majorHAnsi" w:cstheme="minorHAnsi"/>
          <w:b/>
          <w:sz w:val="20"/>
          <w:szCs w:val="20"/>
        </w:rPr>
        <w:t>Zadaniu Wykonawca winien przyjąć właściwą</w:t>
      </w:r>
      <w:r w:rsidR="00C950E5">
        <w:rPr>
          <w:rFonts w:asciiTheme="majorHAnsi" w:hAnsiTheme="majorHAnsi" w:cstheme="minorHAnsi"/>
          <w:b/>
          <w:sz w:val="20"/>
          <w:szCs w:val="20"/>
        </w:rPr>
        <w:t>, obowiązującą</w:t>
      </w:r>
      <w:r>
        <w:rPr>
          <w:rFonts w:asciiTheme="majorHAnsi" w:hAnsiTheme="majorHAnsi" w:cstheme="minorHAnsi"/>
          <w:b/>
          <w:sz w:val="20"/>
          <w:szCs w:val="20"/>
        </w:rPr>
        <w:t xml:space="preserve"> dla niego stawkę VAT, co w żaden sposób nie wpłynie na zawyżanie ceny</w:t>
      </w:r>
      <w:r w:rsidR="00C950E5">
        <w:rPr>
          <w:rFonts w:asciiTheme="majorHAnsi" w:hAnsiTheme="majorHAnsi" w:cstheme="minorHAnsi"/>
          <w:b/>
          <w:sz w:val="20"/>
          <w:szCs w:val="20"/>
        </w:rPr>
        <w:t xml:space="preserve">, a Zamawiającemu da możliwość uzyskania kompletnych dostaw w zakresie </w:t>
      </w:r>
      <w:r w:rsidR="00F31828">
        <w:rPr>
          <w:rFonts w:asciiTheme="majorHAnsi" w:hAnsiTheme="majorHAnsi" w:cstheme="minorHAnsi"/>
          <w:b/>
          <w:sz w:val="20"/>
          <w:szCs w:val="20"/>
        </w:rPr>
        <w:t xml:space="preserve">wyspecyfikowanych </w:t>
      </w:r>
      <w:r w:rsidR="00C950E5">
        <w:rPr>
          <w:rFonts w:asciiTheme="majorHAnsi" w:hAnsiTheme="majorHAnsi" w:cstheme="minorHAnsi"/>
          <w:b/>
          <w:sz w:val="20"/>
          <w:szCs w:val="20"/>
        </w:rPr>
        <w:t>masek ochronnych.</w:t>
      </w:r>
    </w:p>
    <w:sectPr w:rsidR="00AF7AC9" w:rsidRPr="00DC749D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7FA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4F08B9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34A87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AC9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950E5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C749D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31828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FA70-2206-4776-8672-64FF181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7</cp:revision>
  <cp:lastPrinted>2020-07-16T13:16:00Z</cp:lastPrinted>
  <dcterms:created xsi:type="dcterms:W3CDTF">2018-10-23T10:35:00Z</dcterms:created>
  <dcterms:modified xsi:type="dcterms:W3CDTF">2020-07-20T12:35:00Z</dcterms:modified>
</cp:coreProperties>
</file>