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17865" w14:textId="09B8A8B1" w:rsidR="001A51A3" w:rsidRPr="00A251EE" w:rsidRDefault="001A51A3" w:rsidP="00640147">
      <w:pPr>
        <w:autoSpaceDE w:val="0"/>
        <w:spacing w:after="0"/>
        <w:rPr>
          <w:rFonts w:ascii="Cambria" w:hAnsi="Cambria"/>
          <w:b/>
          <w:noProof/>
          <w:sz w:val="20"/>
          <w:szCs w:val="20"/>
        </w:rPr>
      </w:pPr>
      <w:bookmarkStart w:id="0" w:name="_Hlk2254725"/>
      <w:bookmarkStart w:id="1" w:name="_Hlk45804830"/>
      <w:bookmarkStart w:id="2" w:name="_Hlk45804892"/>
      <w:r w:rsidRPr="00A251EE">
        <w:rPr>
          <w:rFonts w:ascii="Cambria" w:hAnsi="Cambria"/>
          <w:b/>
          <w:noProof/>
          <w:sz w:val="20"/>
          <w:szCs w:val="20"/>
        </w:rPr>
        <w:t>Znak sprawy: OKSO.272.14.2020</w:t>
      </w:r>
    </w:p>
    <w:p w14:paraId="174A1312" w14:textId="040F97A8" w:rsidR="00640147" w:rsidRPr="00A251EE" w:rsidRDefault="00640147" w:rsidP="00046480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0"/>
          <w:szCs w:val="20"/>
        </w:rPr>
      </w:pPr>
      <w:r w:rsidRPr="00A251EE">
        <w:rPr>
          <w:rFonts w:asciiTheme="majorHAnsi" w:hAnsiTheme="majorHAnsi" w:cs="Arial"/>
          <w:b/>
          <w:sz w:val="20"/>
          <w:szCs w:val="20"/>
        </w:rPr>
        <w:tab/>
      </w:r>
      <w:r w:rsidRPr="00A251EE">
        <w:rPr>
          <w:rFonts w:asciiTheme="majorHAnsi" w:hAnsiTheme="majorHAnsi" w:cs="Arial"/>
          <w:b/>
          <w:sz w:val="20"/>
          <w:szCs w:val="20"/>
        </w:rPr>
        <w:tab/>
      </w:r>
      <w:r w:rsidRPr="00A251EE">
        <w:rPr>
          <w:rFonts w:asciiTheme="majorHAnsi" w:hAnsiTheme="majorHAnsi" w:cs="Arial"/>
          <w:sz w:val="20"/>
          <w:szCs w:val="20"/>
        </w:rPr>
        <w:tab/>
      </w:r>
      <w:r w:rsidRPr="00A251EE">
        <w:rPr>
          <w:rFonts w:asciiTheme="majorHAnsi" w:hAnsiTheme="majorHAnsi" w:cs="Arial"/>
          <w:sz w:val="20"/>
          <w:szCs w:val="20"/>
        </w:rPr>
        <w:tab/>
        <w:t xml:space="preserve">        </w:t>
      </w:r>
      <w:r w:rsidRPr="00A251EE">
        <w:rPr>
          <w:rFonts w:asciiTheme="majorHAnsi" w:hAnsiTheme="majorHAnsi" w:cs="Arial"/>
          <w:sz w:val="20"/>
          <w:szCs w:val="20"/>
        </w:rPr>
        <w:tab/>
      </w:r>
      <w:r w:rsidRPr="00A251EE">
        <w:rPr>
          <w:rFonts w:asciiTheme="majorHAnsi" w:hAnsiTheme="majorHAnsi" w:cs="Arial"/>
          <w:sz w:val="20"/>
          <w:szCs w:val="20"/>
        </w:rPr>
        <w:tab/>
        <w:t xml:space="preserve">      Jędrzejów, dnia </w:t>
      </w:r>
      <w:r w:rsidR="00DC46EF" w:rsidRPr="00A251EE">
        <w:rPr>
          <w:rFonts w:asciiTheme="majorHAnsi" w:hAnsiTheme="majorHAnsi" w:cs="Arial"/>
          <w:sz w:val="20"/>
          <w:szCs w:val="20"/>
        </w:rPr>
        <w:t xml:space="preserve"> </w:t>
      </w:r>
      <w:r w:rsidR="009455C2" w:rsidRPr="00A251EE">
        <w:rPr>
          <w:rFonts w:asciiTheme="majorHAnsi" w:hAnsiTheme="majorHAnsi" w:cs="Arial"/>
          <w:sz w:val="20"/>
          <w:szCs w:val="20"/>
        </w:rPr>
        <w:t>2</w:t>
      </w:r>
      <w:r w:rsidR="00A251EE" w:rsidRPr="00A251EE">
        <w:rPr>
          <w:rFonts w:asciiTheme="majorHAnsi" w:hAnsiTheme="majorHAnsi" w:cs="Arial"/>
          <w:sz w:val="20"/>
          <w:szCs w:val="20"/>
        </w:rPr>
        <w:t>8</w:t>
      </w:r>
      <w:r w:rsidRPr="00A251EE">
        <w:rPr>
          <w:rFonts w:asciiTheme="majorHAnsi" w:hAnsiTheme="majorHAnsi" w:cs="Arial"/>
          <w:sz w:val="20"/>
          <w:szCs w:val="20"/>
        </w:rPr>
        <w:t>.07.2020 r.</w:t>
      </w:r>
    </w:p>
    <w:p w14:paraId="0101015D" w14:textId="0B7318BD" w:rsidR="00046480" w:rsidRPr="00A251EE" w:rsidRDefault="00046480" w:rsidP="00046480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0"/>
          <w:szCs w:val="20"/>
        </w:rPr>
      </w:pPr>
      <w:r w:rsidRPr="00A251EE">
        <w:rPr>
          <w:rFonts w:ascii="Cambria" w:hAnsi="Cambria"/>
          <w:b/>
          <w:noProof/>
          <w:sz w:val="20"/>
          <w:szCs w:val="20"/>
        </w:rPr>
        <w:t xml:space="preserve">Dotyczy Zadania nr </w:t>
      </w:r>
      <w:r w:rsidR="00DC46EF" w:rsidRPr="00A251EE">
        <w:rPr>
          <w:rFonts w:ascii="Cambria" w:hAnsi="Cambria"/>
          <w:b/>
          <w:noProof/>
          <w:sz w:val="20"/>
          <w:szCs w:val="20"/>
        </w:rPr>
        <w:t>8</w:t>
      </w:r>
      <w:r w:rsidRPr="00A251EE">
        <w:rPr>
          <w:rFonts w:asciiTheme="majorHAnsi" w:hAnsiTheme="majorHAnsi" w:cs="Arial"/>
          <w:b/>
          <w:sz w:val="20"/>
          <w:szCs w:val="20"/>
        </w:rPr>
        <w:t>-</w:t>
      </w:r>
      <w:r w:rsidR="00DC46EF" w:rsidRPr="00A251EE">
        <w:t xml:space="preserve"> </w:t>
      </w:r>
      <w:r w:rsidR="00DC46EF" w:rsidRPr="00A251EE">
        <w:rPr>
          <w:rFonts w:asciiTheme="majorHAnsi" w:hAnsiTheme="majorHAnsi" w:cs="Arial"/>
          <w:b/>
          <w:sz w:val="20"/>
          <w:szCs w:val="20"/>
        </w:rPr>
        <w:t>Środki dezynfekcyjne</w:t>
      </w:r>
    </w:p>
    <w:p w14:paraId="114A8FAD" w14:textId="0FCA5EA0" w:rsidR="00640147" w:rsidRPr="00A251EE" w:rsidRDefault="00640147" w:rsidP="00640147"/>
    <w:bookmarkEnd w:id="0"/>
    <w:bookmarkEnd w:id="1"/>
    <w:p w14:paraId="74F5B758" w14:textId="77777777" w:rsidR="000858F1" w:rsidRPr="00A251EE" w:rsidRDefault="000858F1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251EE">
        <w:rPr>
          <w:rFonts w:asciiTheme="majorHAnsi" w:hAnsiTheme="majorHAnsi" w:cs="Arial"/>
          <w:b/>
          <w:bCs/>
          <w:sz w:val="20"/>
          <w:szCs w:val="20"/>
        </w:rPr>
        <w:t>INFORMACJA</w:t>
      </w:r>
    </w:p>
    <w:p w14:paraId="11879632" w14:textId="08923000" w:rsidR="000858F1" w:rsidRPr="00A251EE" w:rsidRDefault="000858F1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251EE">
        <w:rPr>
          <w:rFonts w:asciiTheme="majorHAnsi" w:hAnsiTheme="majorHAnsi" w:cs="Arial"/>
          <w:b/>
          <w:bCs/>
          <w:sz w:val="20"/>
          <w:szCs w:val="20"/>
        </w:rPr>
        <w:t xml:space="preserve">dla Wykonawców nr </w:t>
      </w:r>
      <w:r w:rsidR="0055490F">
        <w:rPr>
          <w:rFonts w:asciiTheme="majorHAnsi" w:hAnsiTheme="majorHAnsi" w:cs="Arial"/>
          <w:b/>
          <w:bCs/>
          <w:sz w:val="20"/>
          <w:szCs w:val="20"/>
        </w:rPr>
        <w:t>7</w:t>
      </w:r>
    </w:p>
    <w:p w14:paraId="378C7CE8" w14:textId="52646DEC" w:rsidR="00185C72" w:rsidRPr="00A251EE" w:rsidRDefault="000858F1" w:rsidP="001A51A3">
      <w:pPr>
        <w:pStyle w:val="Tytu"/>
        <w:pBdr>
          <w:bottom w:val="none" w:sz="0" w:space="0" w:color="auto"/>
        </w:pBdr>
        <w:spacing w:line="276" w:lineRule="auto"/>
        <w:rPr>
          <w:rFonts w:asciiTheme="majorHAnsi" w:hAnsiTheme="majorHAnsi" w:cs="Arial"/>
          <w:sz w:val="20"/>
          <w:szCs w:val="20"/>
        </w:rPr>
      </w:pPr>
      <w:r w:rsidRPr="00A251EE">
        <w:rPr>
          <w:rFonts w:asciiTheme="majorHAnsi" w:hAnsiTheme="majorHAnsi" w:cs="Arial"/>
          <w:sz w:val="20"/>
          <w:szCs w:val="20"/>
        </w:rPr>
        <w:t>Dotyczy: Postępowania o udzielenie zamówienia publicznego</w:t>
      </w:r>
      <w:r w:rsidR="00997FF9" w:rsidRPr="00A251EE">
        <w:rPr>
          <w:rFonts w:asciiTheme="majorHAnsi" w:hAnsiTheme="majorHAnsi" w:cs="Arial"/>
          <w:sz w:val="20"/>
          <w:szCs w:val="20"/>
        </w:rPr>
        <w:t xml:space="preserve"> pn.</w:t>
      </w:r>
    </w:p>
    <w:p w14:paraId="71D9CD80" w14:textId="77777777" w:rsidR="001A51A3" w:rsidRPr="00A251EE" w:rsidRDefault="001A51A3" w:rsidP="001A51A3">
      <w:pPr>
        <w:pStyle w:val="Podtytu"/>
        <w:spacing w:after="0"/>
        <w:rPr>
          <w:i w:val="0"/>
          <w:iCs w:val="0"/>
          <w:sz w:val="20"/>
          <w:szCs w:val="20"/>
        </w:rPr>
      </w:pPr>
    </w:p>
    <w:p w14:paraId="09566BC0" w14:textId="77777777" w:rsidR="001A51A3" w:rsidRPr="00A251EE" w:rsidRDefault="001A51A3" w:rsidP="001A51A3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  <w:bookmarkStart w:id="3" w:name="_Hlk43297178"/>
      <w:r w:rsidRPr="00A251EE">
        <w:rPr>
          <w:rFonts w:ascii="Cambria" w:hAnsi="Cambria" w:cs="Calibri Light"/>
          <w:b/>
          <w:sz w:val="20"/>
          <w:szCs w:val="20"/>
        </w:rPr>
        <w:t xml:space="preserve">Zakup </w:t>
      </w:r>
      <w:r w:rsidRPr="00A251EE">
        <w:rPr>
          <w:rFonts w:ascii="Cambria" w:hAnsi="Cambria"/>
          <w:b/>
          <w:sz w:val="20"/>
          <w:szCs w:val="20"/>
        </w:rPr>
        <w:t xml:space="preserve">środków ochrony indywidualnej przeznaczonych na realizację projektu pn. </w:t>
      </w:r>
    </w:p>
    <w:p w14:paraId="2C33DDE5" w14:textId="229F0329" w:rsidR="001A51A3" w:rsidRPr="00A251EE" w:rsidRDefault="001A51A3" w:rsidP="001A51A3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  <w:r w:rsidRPr="00A251EE">
        <w:rPr>
          <w:rFonts w:ascii="Cambria" w:hAnsi="Cambria"/>
          <w:b/>
          <w:sz w:val="20"/>
          <w:szCs w:val="20"/>
        </w:rPr>
        <w:t>„Zwalczanie skutków epidemii COVID</w:t>
      </w:r>
      <w:r w:rsidRPr="00A251EE">
        <w:rPr>
          <w:rFonts w:ascii="Cambria" w:hAnsi="Cambria"/>
          <w:b/>
          <w:sz w:val="20"/>
          <w:szCs w:val="20"/>
        </w:rPr>
        <w:noBreakHyphen/>
        <w:t>19 w Powiecie Jędrzejowskim”</w:t>
      </w:r>
    </w:p>
    <w:bookmarkEnd w:id="3"/>
    <w:bookmarkEnd w:id="2"/>
    <w:p w14:paraId="64D68280" w14:textId="764AAC9F" w:rsidR="00596674" w:rsidRPr="00A251EE" w:rsidRDefault="00640147" w:rsidP="00640147">
      <w:pPr>
        <w:pStyle w:val="Bezodstpw"/>
        <w:tabs>
          <w:tab w:val="left" w:pos="2051"/>
        </w:tabs>
        <w:spacing w:line="276" w:lineRule="auto"/>
        <w:ind w:left="426"/>
        <w:jc w:val="both"/>
        <w:rPr>
          <w:rFonts w:asciiTheme="majorHAnsi" w:hAnsiTheme="majorHAnsi"/>
          <w:b/>
          <w:bCs/>
          <w:sz w:val="20"/>
          <w:szCs w:val="20"/>
        </w:rPr>
      </w:pPr>
      <w:r w:rsidRPr="00A251EE">
        <w:rPr>
          <w:rFonts w:asciiTheme="majorHAnsi" w:hAnsiTheme="majorHAnsi"/>
          <w:b/>
          <w:bCs/>
          <w:sz w:val="20"/>
          <w:szCs w:val="20"/>
        </w:rPr>
        <w:tab/>
      </w:r>
    </w:p>
    <w:p w14:paraId="1459664F" w14:textId="1C79247B" w:rsidR="00042B7D" w:rsidRPr="009C1E9C" w:rsidRDefault="000858F1" w:rsidP="00042B7D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0"/>
          <w:szCs w:val="20"/>
        </w:rPr>
      </w:pPr>
      <w:r w:rsidRPr="00A251EE">
        <w:rPr>
          <w:rFonts w:asciiTheme="majorHAnsi" w:hAnsiTheme="majorHAnsi"/>
          <w:sz w:val="20"/>
          <w:szCs w:val="20"/>
        </w:rPr>
        <w:t xml:space="preserve">Zamawiający działając na podstawie art. 38 ust. </w:t>
      </w:r>
      <w:r w:rsidR="00052D07" w:rsidRPr="00A251EE">
        <w:rPr>
          <w:rFonts w:asciiTheme="majorHAnsi" w:hAnsiTheme="majorHAnsi"/>
          <w:sz w:val="20"/>
          <w:szCs w:val="20"/>
        </w:rPr>
        <w:t>2</w:t>
      </w:r>
      <w:r w:rsidR="00BB3F35" w:rsidRPr="00A251EE">
        <w:rPr>
          <w:rFonts w:asciiTheme="majorHAnsi" w:hAnsiTheme="majorHAnsi"/>
          <w:sz w:val="20"/>
          <w:szCs w:val="20"/>
        </w:rPr>
        <w:t xml:space="preserve"> </w:t>
      </w:r>
      <w:r w:rsidRPr="00A251EE">
        <w:rPr>
          <w:rFonts w:asciiTheme="majorHAnsi" w:hAnsiTheme="majorHAnsi"/>
          <w:sz w:val="20"/>
          <w:szCs w:val="20"/>
        </w:rPr>
        <w:t>ustawy z dnia 29 stycznia 2004r. Prawo zamówień publicznych (</w:t>
      </w:r>
      <w:r w:rsidR="00C463E0" w:rsidRPr="00A251EE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1A51A3" w:rsidRPr="00A251EE">
        <w:rPr>
          <w:rStyle w:val="Pogrubienie"/>
          <w:rFonts w:asciiTheme="majorHAnsi" w:hAnsiTheme="majorHAnsi" w:cs="Arial"/>
          <w:b w:val="0"/>
          <w:sz w:val="20"/>
          <w:szCs w:val="20"/>
        </w:rPr>
        <w:t>9</w:t>
      </w:r>
      <w:r w:rsidR="00C463E0" w:rsidRPr="00A251EE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1A51A3" w:rsidRPr="00A251EE">
        <w:rPr>
          <w:rStyle w:val="Pogrubienie"/>
          <w:rFonts w:asciiTheme="majorHAnsi" w:hAnsiTheme="majorHAnsi" w:cs="Arial"/>
          <w:b w:val="0"/>
          <w:sz w:val="20"/>
          <w:szCs w:val="20"/>
        </w:rPr>
        <w:t>1843 ze zm.</w:t>
      </w:r>
      <w:r w:rsidR="001C7DF3" w:rsidRPr="00A251EE">
        <w:rPr>
          <w:rFonts w:asciiTheme="majorHAnsi" w:hAnsiTheme="majorHAnsi"/>
          <w:sz w:val="20"/>
          <w:szCs w:val="20"/>
        </w:rPr>
        <w:t xml:space="preserve"> </w:t>
      </w:r>
      <w:r w:rsidRPr="00A251EE">
        <w:rPr>
          <w:rFonts w:asciiTheme="majorHAnsi" w:hAnsiTheme="majorHAnsi"/>
          <w:sz w:val="20"/>
          <w:szCs w:val="20"/>
        </w:rPr>
        <w:t>– dalej ustawy)</w:t>
      </w:r>
      <w:r w:rsidR="00941A2E" w:rsidRPr="00A251EE">
        <w:rPr>
          <w:rFonts w:asciiTheme="majorHAnsi" w:hAnsiTheme="majorHAnsi"/>
          <w:sz w:val="20"/>
          <w:szCs w:val="20"/>
        </w:rPr>
        <w:t xml:space="preserve"> </w:t>
      </w:r>
      <w:r w:rsidR="000567BB" w:rsidRPr="00A251EE">
        <w:rPr>
          <w:rFonts w:asciiTheme="majorHAnsi" w:hAnsiTheme="majorHAnsi"/>
          <w:sz w:val="20"/>
          <w:szCs w:val="20"/>
        </w:rPr>
        <w:t xml:space="preserve">udziela odpowiedzi na złożone pismo </w:t>
      </w:r>
      <w:r w:rsidR="000567BB" w:rsidRPr="009C1E9C">
        <w:rPr>
          <w:rFonts w:asciiTheme="majorHAnsi" w:hAnsiTheme="majorHAnsi"/>
          <w:sz w:val="20"/>
          <w:szCs w:val="20"/>
        </w:rPr>
        <w:t>o</w:t>
      </w:r>
      <w:r w:rsidR="001A51A3" w:rsidRPr="009C1E9C">
        <w:rPr>
          <w:rFonts w:asciiTheme="majorHAnsi" w:hAnsiTheme="majorHAnsi"/>
          <w:sz w:val="20"/>
          <w:szCs w:val="20"/>
        </w:rPr>
        <w:t> </w:t>
      </w:r>
      <w:r w:rsidR="000567BB" w:rsidRPr="009C1E9C">
        <w:rPr>
          <w:rFonts w:asciiTheme="majorHAnsi" w:hAnsiTheme="majorHAnsi"/>
          <w:sz w:val="20"/>
          <w:szCs w:val="20"/>
        </w:rPr>
        <w:t>poniższej treści:</w:t>
      </w:r>
    </w:p>
    <w:p w14:paraId="44B69733" w14:textId="77777777" w:rsidR="00052D07" w:rsidRPr="009C1E9C" w:rsidRDefault="00052D07" w:rsidP="00052D07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3311DFD8" w14:textId="46F879BC" w:rsidR="00A251EE" w:rsidRPr="009C1E9C" w:rsidRDefault="00A251EE" w:rsidP="00A251EE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9C1E9C">
        <w:rPr>
          <w:rFonts w:ascii="Cambria" w:hAnsi="Cambria" w:cs="Arial"/>
          <w:b/>
          <w:sz w:val="20"/>
          <w:szCs w:val="20"/>
        </w:rPr>
        <w:t xml:space="preserve">Czy Zamawiający dopuści środki dezynfekcyjne spełniające następujące normy: </w:t>
      </w:r>
    </w:p>
    <w:p w14:paraId="456304F4" w14:textId="77777777" w:rsidR="00A251EE" w:rsidRPr="009C1E9C" w:rsidRDefault="00A251EE" w:rsidP="00A251EE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4FC521D5" w14:textId="77777777" w:rsidR="00A251EE" w:rsidRPr="009C1E9C" w:rsidRDefault="00A251EE" w:rsidP="00A251EE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9C1E9C">
        <w:rPr>
          <w:rFonts w:ascii="Cambria" w:hAnsi="Cambria" w:cs="Arial"/>
          <w:b/>
          <w:sz w:val="20"/>
          <w:szCs w:val="20"/>
        </w:rPr>
        <w:t>PN-EN 13727</w:t>
      </w:r>
    </w:p>
    <w:p w14:paraId="2E95B6A4" w14:textId="69E5CE13" w:rsidR="000567BB" w:rsidRPr="009C1E9C" w:rsidRDefault="00A251EE" w:rsidP="00A251EE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9C1E9C">
        <w:rPr>
          <w:rFonts w:ascii="Cambria" w:hAnsi="Cambria" w:cs="Arial"/>
          <w:b/>
          <w:sz w:val="20"/>
          <w:szCs w:val="20"/>
        </w:rPr>
        <w:t>PN-EN 1500 ?</w:t>
      </w:r>
    </w:p>
    <w:p w14:paraId="301F9734" w14:textId="77777777" w:rsidR="00A251EE" w:rsidRPr="009C1E9C" w:rsidRDefault="00A251EE" w:rsidP="00A251EE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408C7CE2" w14:textId="374F003D" w:rsidR="000567BB" w:rsidRPr="009C1E9C" w:rsidRDefault="001A51A3" w:rsidP="00052D07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9C1E9C">
        <w:rPr>
          <w:rFonts w:ascii="Cambria" w:hAnsi="Cambria" w:cs="Arial"/>
          <w:b/>
          <w:sz w:val="20"/>
          <w:szCs w:val="20"/>
          <w:u w:val="single"/>
        </w:rPr>
        <w:t>Odpowiedź:</w:t>
      </w:r>
    </w:p>
    <w:p w14:paraId="6DE0F77B" w14:textId="77777777" w:rsidR="009455C2" w:rsidRPr="009C1E9C" w:rsidRDefault="009455C2" w:rsidP="00046480">
      <w:pPr>
        <w:spacing w:after="0" w:line="240" w:lineRule="auto"/>
        <w:ind w:firstLine="426"/>
        <w:jc w:val="both"/>
        <w:rPr>
          <w:rFonts w:asciiTheme="majorHAnsi" w:hAnsiTheme="majorHAnsi"/>
          <w:bCs/>
          <w:sz w:val="20"/>
          <w:szCs w:val="20"/>
        </w:rPr>
      </w:pPr>
    </w:p>
    <w:p w14:paraId="22B44EEB" w14:textId="55BEC1AE" w:rsidR="00A251EE" w:rsidRPr="009C1E9C" w:rsidRDefault="001247E7" w:rsidP="00A251EE">
      <w:pPr>
        <w:spacing w:after="0" w:line="240" w:lineRule="auto"/>
        <w:ind w:firstLine="426"/>
        <w:jc w:val="both"/>
        <w:rPr>
          <w:rFonts w:asciiTheme="majorHAnsi" w:hAnsiTheme="majorHAnsi"/>
          <w:bCs/>
          <w:sz w:val="20"/>
          <w:szCs w:val="20"/>
        </w:rPr>
      </w:pPr>
      <w:r w:rsidRPr="009C1E9C">
        <w:rPr>
          <w:rFonts w:asciiTheme="majorHAnsi" w:hAnsiTheme="majorHAnsi"/>
          <w:bCs/>
          <w:sz w:val="20"/>
          <w:szCs w:val="20"/>
        </w:rPr>
        <w:t>Zamawiający dopuszcza</w:t>
      </w:r>
      <w:r w:rsidR="00A251EE" w:rsidRPr="009C1E9C">
        <w:t xml:space="preserve"> </w:t>
      </w:r>
      <w:r w:rsidR="00A251EE" w:rsidRPr="009C1E9C">
        <w:rPr>
          <w:rFonts w:asciiTheme="majorHAnsi" w:hAnsiTheme="majorHAnsi"/>
          <w:bCs/>
          <w:sz w:val="20"/>
          <w:szCs w:val="20"/>
        </w:rPr>
        <w:t xml:space="preserve">środki dezynfekcyjne spełniające następujące normy: </w:t>
      </w:r>
    </w:p>
    <w:p w14:paraId="7A44505B" w14:textId="77777777" w:rsidR="00A251EE" w:rsidRPr="009C1E9C" w:rsidRDefault="00A251EE" w:rsidP="00A251EE">
      <w:pPr>
        <w:spacing w:after="0" w:line="240" w:lineRule="auto"/>
        <w:ind w:firstLine="426"/>
        <w:jc w:val="both"/>
        <w:rPr>
          <w:rFonts w:asciiTheme="majorHAnsi" w:hAnsiTheme="majorHAnsi"/>
          <w:bCs/>
          <w:sz w:val="20"/>
          <w:szCs w:val="20"/>
        </w:rPr>
      </w:pPr>
    </w:p>
    <w:p w14:paraId="29CB9BBC" w14:textId="77777777" w:rsidR="00A251EE" w:rsidRPr="009C1E9C" w:rsidRDefault="00A251EE" w:rsidP="00A251EE">
      <w:pPr>
        <w:spacing w:after="0" w:line="240" w:lineRule="auto"/>
        <w:ind w:firstLine="426"/>
        <w:jc w:val="both"/>
        <w:rPr>
          <w:rFonts w:asciiTheme="majorHAnsi" w:hAnsiTheme="majorHAnsi"/>
          <w:bCs/>
          <w:sz w:val="20"/>
          <w:szCs w:val="20"/>
        </w:rPr>
      </w:pPr>
      <w:r w:rsidRPr="009C1E9C">
        <w:rPr>
          <w:rFonts w:asciiTheme="majorHAnsi" w:hAnsiTheme="majorHAnsi"/>
          <w:bCs/>
          <w:sz w:val="20"/>
          <w:szCs w:val="20"/>
        </w:rPr>
        <w:t>PN-EN 13727</w:t>
      </w:r>
    </w:p>
    <w:p w14:paraId="1F22B6C1" w14:textId="68A5DABC" w:rsidR="001247E7" w:rsidRPr="009C1E9C" w:rsidRDefault="00A251EE" w:rsidP="00A251EE">
      <w:pPr>
        <w:spacing w:after="0" w:line="240" w:lineRule="auto"/>
        <w:ind w:firstLine="426"/>
        <w:jc w:val="both"/>
        <w:rPr>
          <w:rFonts w:asciiTheme="majorHAnsi" w:hAnsiTheme="majorHAnsi"/>
          <w:bCs/>
          <w:sz w:val="20"/>
          <w:szCs w:val="20"/>
        </w:rPr>
      </w:pPr>
      <w:r w:rsidRPr="009C1E9C">
        <w:rPr>
          <w:rFonts w:asciiTheme="majorHAnsi" w:hAnsiTheme="majorHAnsi"/>
          <w:bCs/>
          <w:sz w:val="20"/>
          <w:szCs w:val="20"/>
        </w:rPr>
        <w:t>PN-EN 1500</w:t>
      </w:r>
      <w:r w:rsidR="001247E7" w:rsidRPr="009C1E9C">
        <w:rPr>
          <w:rFonts w:asciiTheme="majorHAnsi" w:hAnsiTheme="majorHAnsi"/>
          <w:bCs/>
          <w:sz w:val="20"/>
          <w:szCs w:val="20"/>
        </w:rPr>
        <w:t>.</w:t>
      </w:r>
    </w:p>
    <w:p w14:paraId="6FF6F671" w14:textId="77777777" w:rsidR="001247E7" w:rsidRPr="009C1E9C" w:rsidRDefault="001247E7" w:rsidP="00046480">
      <w:pPr>
        <w:spacing w:after="0" w:line="240" w:lineRule="auto"/>
        <w:ind w:firstLine="426"/>
        <w:jc w:val="both"/>
        <w:rPr>
          <w:rFonts w:asciiTheme="majorHAnsi" w:hAnsiTheme="majorHAnsi"/>
          <w:bCs/>
          <w:sz w:val="20"/>
          <w:szCs w:val="20"/>
        </w:rPr>
      </w:pPr>
    </w:p>
    <w:sectPr w:rsidR="001247E7" w:rsidRPr="009C1E9C" w:rsidSect="001A51A3">
      <w:headerReference w:type="default" r:id="rId8"/>
      <w:pgSz w:w="11906" w:h="16838"/>
      <w:pgMar w:top="2283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0F7BC" w14:textId="77777777" w:rsidR="008433B5" w:rsidRDefault="008433B5">
      <w:pPr>
        <w:spacing w:after="0" w:line="240" w:lineRule="auto"/>
      </w:pPr>
      <w:r>
        <w:separator/>
      </w:r>
    </w:p>
  </w:endnote>
  <w:endnote w:type="continuationSeparator" w:id="0">
    <w:p w14:paraId="12DD95F1" w14:textId="77777777" w:rsidR="008433B5" w:rsidRDefault="0084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4C419" w14:textId="77777777" w:rsidR="008433B5" w:rsidRDefault="008433B5">
      <w:pPr>
        <w:spacing w:after="0" w:line="240" w:lineRule="auto"/>
      </w:pPr>
      <w:r>
        <w:separator/>
      </w:r>
    </w:p>
  </w:footnote>
  <w:footnote w:type="continuationSeparator" w:id="0">
    <w:p w14:paraId="0426F879" w14:textId="77777777" w:rsidR="008433B5" w:rsidRDefault="0084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07767" w14:textId="77777777" w:rsidR="008433B5" w:rsidRDefault="008433B5" w:rsidP="007D2E56">
    <w:pPr>
      <w:pStyle w:val="Nagwek"/>
      <w:rPr>
        <w:noProof/>
        <w:lang w:eastAsia="pl-PL"/>
      </w:rPr>
    </w:pPr>
  </w:p>
  <w:p w14:paraId="1A318529" w14:textId="77777777" w:rsidR="008433B5" w:rsidRPr="002A0296" w:rsidRDefault="008433B5" w:rsidP="007D2E56">
    <w:pPr>
      <w:pStyle w:val="Nagwek"/>
    </w:pPr>
    <w:r>
      <w:rPr>
        <w:noProof/>
        <w:lang w:eastAsia="pl-PL"/>
      </w:rPr>
      <w:tab/>
      <w:t xml:space="preserve">      </w:t>
    </w:r>
  </w:p>
  <w:p w14:paraId="4A722366" w14:textId="43FA046C" w:rsidR="008433B5" w:rsidRPr="001A51A3" w:rsidRDefault="008433B5" w:rsidP="001A51A3">
    <w:pPr>
      <w:pStyle w:val="Tekstpodstawowy"/>
      <w:tabs>
        <w:tab w:val="left" w:pos="2865"/>
      </w:tabs>
      <w:ind w:right="-142"/>
      <w:rPr>
        <w:sz w:val="10"/>
        <w:szCs w:val="10"/>
      </w:rPr>
    </w:pPr>
    <w:r>
      <w:rPr>
        <w:noProof/>
      </w:rPr>
      <w:drawing>
        <wp:inline distT="0" distB="0" distL="0" distR="0" wp14:anchorId="0CADE4C0" wp14:editId="062D576B">
          <wp:extent cx="1304925" cy="571500"/>
          <wp:effectExtent l="19050" t="0" r="9525" b="0"/>
          <wp:docPr id="1" name="Obraz 1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_logo_FE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7F6A28" wp14:editId="7718428A">
          <wp:extent cx="1514475" cy="504825"/>
          <wp:effectExtent l="0" t="0" r="0" b="0"/>
          <wp:docPr id="2" name="Obraz 2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78BDA94E" wp14:editId="1F151B3C">
          <wp:extent cx="1295400" cy="619125"/>
          <wp:effectExtent l="19050" t="0" r="0" b="0"/>
          <wp:docPr id="3" name="Obraz 3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7C2970E" wp14:editId="4F29A7C9">
          <wp:extent cx="1676400" cy="542925"/>
          <wp:effectExtent l="19050" t="0" r="0" b="0"/>
          <wp:docPr id="8" name="Obraz 9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 w15:restartNumberingAfterBreak="0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0" w15:restartNumberingAfterBreak="0">
    <w:nsid w:val="403F6002"/>
    <w:multiLevelType w:val="multilevel"/>
    <w:tmpl w:val="E948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0"/>
  </w:num>
  <w:num w:numId="5">
    <w:abstractNumId w:val="9"/>
  </w:num>
  <w:num w:numId="6">
    <w:abstractNumId w:val="15"/>
  </w:num>
  <w:num w:numId="7">
    <w:abstractNumId w:val="12"/>
  </w:num>
  <w:num w:numId="8">
    <w:abstractNumId w:val="7"/>
  </w:num>
  <w:num w:numId="9">
    <w:abstractNumId w:val="11"/>
  </w:num>
  <w:num w:numId="1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479"/>
    <w:rsid w:val="000011FB"/>
    <w:rsid w:val="00006124"/>
    <w:rsid w:val="000160F7"/>
    <w:rsid w:val="00016B6B"/>
    <w:rsid w:val="000208AC"/>
    <w:rsid w:val="000407E8"/>
    <w:rsid w:val="00042B7D"/>
    <w:rsid w:val="00046480"/>
    <w:rsid w:val="000468F3"/>
    <w:rsid w:val="0005242F"/>
    <w:rsid w:val="00052D07"/>
    <w:rsid w:val="000567BB"/>
    <w:rsid w:val="00072B3B"/>
    <w:rsid w:val="00075B7C"/>
    <w:rsid w:val="000858F1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7C14"/>
    <w:rsid w:val="0010653A"/>
    <w:rsid w:val="001069D6"/>
    <w:rsid w:val="00110D54"/>
    <w:rsid w:val="001132D7"/>
    <w:rsid w:val="001247E7"/>
    <w:rsid w:val="00126C96"/>
    <w:rsid w:val="001407B9"/>
    <w:rsid w:val="001674E9"/>
    <w:rsid w:val="00174801"/>
    <w:rsid w:val="00185C72"/>
    <w:rsid w:val="00187524"/>
    <w:rsid w:val="00190334"/>
    <w:rsid w:val="001918FB"/>
    <w:rsid w:val="00192759"/>
    <w:rsid w:val="001A51A3"/>
    <w:rsid w:val="001C7DF3"/>
    <w:rsid w:val="001D17C9"/>
    <w:rsid w:val="001E4D7A"/>
    <w:rsid w:val="001E7B89"/>
    <w:rsid w:val="001F53B9"/>
    <w:rsid w:val="0020671A"/>
    <w:rsid w:val="002220D7"/>
    <w:rsid w:val="0022550D"/>
    <w:rsid w:val="0023623C"/>
    <w:rsid w:val="00242AEA"/>
    <w:rsid w:val="00244044"/>
    <w:rsid w:val="0024406B"/>
    <w:rsid w:val="00262ACB"/>
    <w:rsid w:val="00264EBA"/>
    <w:rsid w:val="002A3892"/>
    <w:rsid w:val="002B0357"/>
    <w:rsid w:val="002C577D"/>
    <w:rsid w:val="002D3896"/>
    <w:rsid w:val="002D5306"/>
    <w:rsid w:val="002E6295"/>
    <w:rsid w:val="003015B2"/>
    <w:rsid w:val="003027CC"/>
    <w:rsid w:val="003073CD"/>
    <w:rsid w:val="0031198C"/>
    <w:rsid w:val="00320645"/>
    <w:rsid w:val="003349E1"/>
    <w:rsid w:val="00346777"/>
    <w:rsid w:val="00375CD1"/>
    <w:rsid w:val="003767BD"/>
    <w:rsid w:val="00387D66"/>
    <w:rsid w:val="003933AC"/>
    <w:rsid w:val="003A1887"/>
    <w:rsid w:val="003A22D0"/>
    <w:rsid w:val="003A26A3"/>
    <w:rsid w:val="003A2B08"/>
    <w:rsid w:val="003B11A6"/>
    <w:rsid w:val="003C6FD9"/>
    <w:rsid w:val="003E0641"/>
    <w:rsid w:val="003F6AF3"/>
    <w:rsid w:val="004329E6"/>
    <w:rsid w:val="00442040"/>
    <w:rsid w:val="00451A4C"/>
    <w:rsid w:val="0046616C"/>
    <w:rsid w:val="00481643"/>
    <w:rsid w:val="00494206"/>
    <w:rsid w:val="004A0291"/>
    <w:rsid w:val="004C7C4F"/>
    <w:rsid w:val="00503D47"/>
    <w:rsid w:val="00515892"/>
    <w:rsid w:val="00520DAE"/>
    <w:rsid w:val="00523607"/>
    <w:rsid w:val="00527E8A"/>
    <w:rsid w:val="0053098A"/>
    <w:rsid w:val="0053313F"/>
    <w:rsid w:val="005338D0"/>
    <w:rsid w:val="005363C7"/>
    <w:rsid w:val="00546569"/>
    <w:rsid w:val="005513A1"/>
    <w:rsid w:val="0055490F"/>
    <w:rsid w:val="00565AB2"/>
    <w:rsid w:val="00567545"/>
    <w:rsid w:val="00570D3E"/>
    <w:rsid w:val="00577C01"/>
    <w:rsid w:val="00596674"/>
    <w:rsid w:val="00596951"/>
    <w:rsid w:val="005A4387"/>
    <w:rsid w:val="005C0ADD"/>
    <w:rsid w:val="005E3479"/>
    <w:rsid w:val="005F182D"/>
    <w:rsid w:val="00600F86"/>
    <w:rsid w:val="006027F4"/>
    <w:rsid w:val="006178ED"/>
    <w:rsid w:val="00640147"/>
    <w:rsid w:val="00642504"/>
    <w:rsid w:val="00642652"/>
    <w:rsid w:val="006427F1"/>
    <w:rsid w:val="00647751"/>
    <w:rsid w:val="00662906"/>
    <w:rsid w:val="00676239"/>
    <w:rsid w:val="0068070F"/>
    <w:rsid w:val="006926DD"/>
    <w:rsid w:val="00696BC8"/>
    <w:rsid w:val="006A71B9"/>
    <w:rsid w:val="006B3799"/>
    <w:rsid w:val="006C2503"/>
    <w:rsid w:val="006C5621"/>
    <w:rsid w:val="006C5F74"/>
    <w:rsid w:val="006D528C"/>
    <w:rsid w:val="006F3106"/>
    <w:rsid w:val="007005E5"/>
    <w:rsid w:val="007056CB"/>
    <w:rsid w:val="00707198"/>
    <w:rsid w:val="007137C9"/>
    <w:rsid w:val="00720262"/>
    <w:rsid w:val="007205A4"/>
    <w:rsid w:val="0074030E"/>
    <w:rsid w:val="00755374"/>
    <w:rsid w:val="00757E1D"/>
    <w:rsid w:val="0077620B"/>
    <w:rsid w:val="0078086A"/>
    <w:rsid w:val="007A29DB"/>
    <w:rsid w:val="007C181A"/>
    <w:rsid w:val="007D2E56"/>
    <w:rsid w:val="007D3FE0"/>
    <w:rsid w:val="007D66AA"/>
    <w:rsid w:val="007E43BA"/>
    <w:rsid w:val="007F123D"/>
    <w:rsid w:val="007F282F"/>
    <w:rsid w:val="007F45A8"/>
    <w:rsid w:val="008242F9"/>
    <w:rsid w:val="0082652A"/>
    <w:rsid w:val="00830D24"/>
    <w:rsid w:val="00830D71"/>
    <w:rsid w:val="008433B5"/>
    <w:rsid w:val="00845D6D"/>
    <w:rsid w:val="00847CC6"/>
    <w:rsid w:val="008556EA"/>
    <w:rsid w:val="008576F5"/>
    <w:rsid w:val="008B1F4A"/>
    <w:rsid w:val="008C3221"/>
    <w:rsid w:val="008D1080"/>
    <w:rsid w:val="008D17A0"/>
    <w:rsid w:val="008D3A54"/>
    <w:rsid w:val="008E6709"/>
    <w:rsid w:val="008F6352"/>
    <w:rsid w:val="00901948"/>
    <w:rsid w:val="009019F2"/>
    <w:rsid w:val="00922BA5"/>
    <w:rsid w:val="009236A7"/>
    <w:rsid w:val="00927057"/>
    <w:rsid w:val="00934CFB"/>
    <w:rsid w:val="00941A2E"/>
    <w:rsid w:val="009445F1"/>
    <w:rsid w:val="009455C2"/>
    <w:rsid w:val="00946A94"/>
    <w:rsid w:val="0097364B"/>
    <w:rsid w:val="00974B0B"/>
    <w:rsid w:val="00981661"/>
    <w:rsid w:val="0098314A"/>
    <w:rsid w:val="00984809"/>
    <w:rsid w:val="00986594"/>
    <w:rsid w:val="009919CD"/>
    <w:rsid w:val="00991B88"/>
    <w:rsid w:val="00997FF9"/>
    <w:rsid w:val="009B155E"/>
    <w:rsid w:val="009C1E5B"/>
    <w:rsid w:val="009C1E9C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251EE"/>
    <w:rsid w:val="00A36AF1"/>
    <w:rsid w:val="00A43553"/>
    <w:rsid w:val="00A57ECD"/>
    <w:rsid w:val="00A87022"/>
    <w:rsid w:val="00A875F6"/>
    <w:rsid w:val="00AA2C77"/>
    <w:rsid w:val="00AB627F"/>
    <w:rsid w:val="00AB67EF"/>
    <w:rsid w:val="00AC576A"/>
    <w:rsid w:val="00AD5919"/>
    <w:rsid w:val="00AD6048"/>
    <w:rsid w:val="00AF6B4B"/>
    <w:rsid w:val="00AF7DA9"/>
    <w:rsid w:val="00B062B3"/>
    <w:rsid w:val="00B13D17"/>
    <w:rsid w:val="00B16504"/>
    <w:rsid w:val="00B45F1E"/>
    <w:rsid w:val="00B70F23"/>
    <w:rsid w:val="00B77529"/>
    <w:rsid w:val="00B87248"/>
    <w:rsid w:val="00B95BAD"/>
    <w:rsid w:val="00BA3B3A"/>
    <w:rsid w:val="00BB3E8E"/>
    <w:rsid w:val="00BB3F35"/>
    <w:rsid w:val="00BD2EB7"/>
    <w:rsid w:val="00BD5D24"/>
    <w:rsid w:val="00BE5FC8"/>
    <w:rsid w:val="00BE7ACB"/>
    <w:rsid w:val="00C01283"/>
    <w:rsid w:val="00C078A2"/>
    <w:rsid w:val="00C35D00"/>
    <w:rsid w:val="00C42C04"/>
    <w:rsid w:val="00C434AA"/>
    <w:rsid w:val="00C45409"/>
    <w:rsid w:val="00C463E0"/>
    <w:rsid w:val="00C46CF1"/>
    <w:rsid w:val="00C47C97"/>
    <w:rsid w:val="00C601E3"/>
    <w:rsid w:val="00C825AA"/>
    <w:rsid w:val="00C86D4F"/>
    <w:rsid w:val="00C9475F"/>
    <w:rsid w:val="00CB7B12"/>
    <w:rsid w:val="00CC73AB"/>
    <w:rsid w:val="00CD40C4"/>
    <w:rsid w:val="00CD484E"/>
    <w:rsid w:val="00CD4EF9"/>
    <w:rsid w:val="00CF1398"/>
    <w:rsid w:val="00CF6653"/>
    <w:rsid w:val="00D076F9"/>
    <w:rsid w:val="00D11EF2"/>
    <w:rsid w:val="00D2031E"/>
    <w:rsid w:val="00D23650"/>
    <w:rsid w:val="00D5201F"/>
    <w:rsid w:val="00D52C9E"/>
    <w:rsid w:val="00D7190D"/>
    <w:rsid w:val="00D868CA"/>
    <w:rsid w:val="00DA24BB"/>
    <w:rsid w:val="00DA7528"/>
    <w:rsid w:val="00DC0E56"/>
    <w:rsid w:val="00DC46EF"/>
    <w:rsid w:val="00DE71A4"/>
    <w:rsid w:val="00DF2B42"/>
    <w:rsid w:val="00E426D6"/>
    <w:rsid w:val="00E50C5F"/>
    <w:rsid w:val="00E53C4C"/>
    <w:rsid w:val="00E61AD5"/>
    <w:rsid w:val="00E63EF1"/>
    <w:rsid w:val="00E6760E"/>
    <w:rsid w:val="00E71333"/>
    <w:rsid w:val="00EA0C09"/>
    <w:rsid w:val="00EA1259"/>
    <w:rsid w:val="00EA7489"/>
    <w:rsid w:val="00EB1930"/>
    <w:rsid w:val="00EB53F6"/>
    <w:rsid w:val="00EC1AC1"/>
    <w:rsid w:val="00EC6726"/>
    <w:rsid w:val="00EE0607"/>
    <w:rsid w:val="00EF3246"/>
    <w:rsid w:val="00F02522"/>
    <w:rsid w:val="00F0732E"/>
    <w:rsid w:val="00F20A1E"/>
    <w:rsid w:val="00F305E4"/>
    <w:rsid w:val="00F4140D"/>
    <w:rsid w:val="00F42BC1"/>
    <w:rsid w:val="00F643B8"/>
    <w:rsid w:val="00F66DD7"/>
    <w:rsid w:val="00F7146B"/>
    <w:rsid w:val="00F74C4E"/>
    <w:rsid w:val="00F76E88"/>
    <w:rsid w:val="00F80C3E"/>
    <w:rsid w:val="00F8775C"/>
    <w:rsid w:val="00FA6B0B"/>
    <w:rsid w:val="00FB1E06"/>
    <w:rsid w:val="00FC3029"/>
    <w:rsid w:val="00FE551C"/>
    <w:rsid w:val="00FF294F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D81AA9B"/>
  <w15:docId w15:val="{615DE8C3-B79A-4B21-BA90-10F083A3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3B7EB-A3AF-4485-BFAF-19CC0C64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Justyna Młyńczak</cp:lastModifiedBy>
  <cp:revision>13</cp:revision>
  <cp:lastPrinted>2020-07-28T06:18:00Z</cp:lastPrinted>
  <dcterms:created xsi:type="dcterms:W3CDTF">2018-10-23T10:35:00Z</dcterms:created>
  <dcterms:modified xsi:type="dcterms:W3CDTF">2020-07-28T09:15:00Z</dcterms:modified>
</cp:coreProperties>
</file>