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4CF80" w14:textId="77777777" w:rsidR="00F0218F" w:rsidRPr="0001565C" w:rsidRDefault="00F0218F" w:rsidP="00F0218F">
      <w:pPr>
        <w:tabs>
          <w:tab w:val="center" w:pos="4536"/>
          <w:tab w:val="right" w:pos="9072"/>
        </w:tabs>
        <w:suppressAutoHyphens w:val="0"/>
        <w:jc w:val="center"/>
        <w:rPr>
          <w:rFonts w:eastAsia="Calibri" w:cs="Times New Roman"/>
          <w:sz w:val="20"/>
          <w:szCs w:val="20"/>
          <w:lang w:eastAsia="pl-PL"/>
        </w:rPr>
      </w:pPr>
      <w:r w:rsidRPr="0001565C">
        <w:rPr>
          <w:rFonts w:eastAsia="Calibri" w:cs="Times New Roman"/>
          <w:noProof/>
          <w:sz w:val="20"/>
          <w:szCs w:val="20"/>
          <w:lang w:eastAsia="pl-PL"/>
        </w:rPr>
        <w:drawing>
          <wp:inline distT="0" distB="0" distL="0" distR="0" wp14:anchorId="6902C284" wp14:editId="29ED30A0">
            <wp:extent cx="4699000" cy="567055"/>
            <wp:effectExtent l="0" t="0" r="635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93FD6" w14:textId="77777777" w:rsidR="00F0218F" w:rsidRPr="0001565C" w:rsidRDefault="00F0218F" w:rsidP="00F0218F">
      <w:pPr>
        <w:tabs>
          <w:tab w:val="center" w:pos="4536"/>
          <w:tab w:val="right" w:pos="9072"/>
        </w:tabs>
        <w:suppressAutoHyphens w:val="0"/>
        <w:jc w:val="center"/>
        <w:rPr>
          <w:rFonts w:ascii="Cambria" w:eastAsia="Calibri" w:hAnsi="Cambria" w:cs="Times New Roman"/>
          <w:sz w:val="20"/>
          <w:szCs w:val="20"/>
          <w:lang w:eastAsia="pl-PL"/>
        </w:rPr>
      </w:pPr>
      <w:r w:rsidRPr="0001565C">
        <w:rPr>
          <w:rFonts w:ascii="Cambria" w:eastAsia="Calibri" w:hAnsi="Cambria" w:cs="Times New Roman"/>
          <w:sz w:val="20"/>
          <w:szCs w:val="20"/>
          <w:lang w:eastAsia="pl-PL"/>
        </w:rPr>
        <w:t>Europejski Fundusz Rolny na rzecz Rozwoju Obszarów Wiejskich: Europa inwestująca w obszary wiejskie</w:t>
      </w:r>
    </w:p>
    <w:p w14:paraId="69E584E2" w14:textId="77777777" w:rsidR="00E04552" w:rsidRPr="0001565C" w:rsidRDefault="00E04552" w:rsidP="00E04552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1"/>
          <w:szCs w:val="21"/>
        </w:rPr>
      </w:pPr>
    </w:p>
    <w:p w14:paraId="42033D26" w14:textId="561647B9" w:rsidR="00931861" w:rsidRPr="0001565C" w:rsidRDefault="00931861" w:rsidP="00E04552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1"/>
          <w:szCs w:val="21"/>
        </w:rPr>
      </w:pPr>
      <w:r w:rsidRPr="0001565C">
        <w:rPr>
          <w:rFonts w:asciiTheme="majorHAnsi" w:hAnsiTheme="majorHAnsi" w:cs="Arial"/>
          <w:sz w:val="21"/>
          <w:szCs w:val="21"/>
        </w:rPr>
        <w:t>OKSO.272.</w:t>
      </w:r>
      <w:r w:rsidR="00082E65" w:rsidRPr="0001565C">
        <w:rPr>
          <w:rFonts w:asciiTheme="majorHAnsi" w:hAnsiTheme="majorHAnsi" w:cs="Arial"/>
          <w:sz w:val="21"/>
          <w:szCs w:val="21"/>
        </w:rPr>
        <w:t>1</w:t>
      </w:r>
      <w:r w:rsidR="0001565C" w:rsidRPr="0001565C">
        <w:rPr>
          <w:rFonts w:asciiTheme="majorHAnsi" w:hAnsiTheme="majorHAnsi" w:cs="Arial"/>
          <w:sz w:val="21"/>
          <w:szCs w:val="21"/>
        </w:rPr>
        <w:t>9</w:t>
      </w:r>
      <w:r w:rsidRPr="0001565C">
        <w:rPr>
          <w:rFonts w:asciiTheme="majorHAnsi" w:hAnsiTheme="majorHAnsi" w:cs="Arial"/>
          <w:sz w:val="21"/>
          <w:szCs w:val="21"/>
        </w:rPr>
        <w:t>.2020</w:t>
      </w:r>
    </w:p>
    <w:p w14:paraId="0BBB1E3B" w14:textId="52834717" w:rsidR="000858F1" w:rsidRPr="0001565C" w:rsidRDefault="003A1887" w:rsidP="00E04552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1"/>
          <w:szCs w:val="21"/>
        </w:rPr>
      </w:pPr>
      <w:r w:rsidRPr="0001565C">
        <w:rPr>
          <w:rFonts w:asciiTheme="majorHAnsi" w:hAnsiTheme="majorHAnsi" w:cs="Arial"/>
          <w:sz w:val="21"/>
          <w:szCs w:val="21"/>
        </w:rPr>
        <w:t>Jędrzejów</w:t>
      </w:r>
      <w:r w:rsidR="000858F1" w:rsidRPr="0001565C">
        <w:rPr>
          <w:rFonts w:asciiTheme="majorHAnsi" w:hAnsiTheme="majorHAnsi" w:cs="Arial"/>
          <w:sz w:val="21"/>
          <w:szCs w:val="21"/>
        </w:rPr>
        <w:t>, dnia</w:t>
      </w:r>
      <w:r w:rsidR="00F766C9" w:rsidRPr="0001565C">
        <w:rPr>
          <w:rFonts w:asciiTheme="majorHAnsi" w:hAnsiTheme="majorHAnsi" w:cs="Arial"/>
          <w:sz w:val="21"/>
          <w:szCs w:val="21"/>
        </w:rPr>
        <w:t xml:space="preserve"> </w:t>
      </w:r>
      <w:r w:rsidR="00082E65" w:rsidRPr="0001565C">
        <w:rPr>
          <w:rFonts w:asciiTheme="majorHAnsi" w:hAnsiTheme="majorHAnsi" w:cs="Arial"/>
          <w:sz w:val="21"/>
          <w:szCs w:val="21"/>
        </w:rPr>
        <w:t xml:space="preserve"> </w:t>
      </w:r>
      <w:r w:rsidR="00E04552" w:rsidRPr="0001565C">
        <w:rPr>
          <w:rFonts w:asciiTheme="majorHAnsi" w:hAnsiTheme="majorHAnsi" w:cs="Arial"/>
          <w:sz w:val="21"/>
          <w:szCs w:val="21"/>
        </w:rPr>
        <w:t>0</w:t>
      </w:r>
      <w:r w:rsidR="00F0218F" w:rsidRPr="0001565C">
        <w:rPr>
          <w:rFonts w:asciiTheme="majorHAnsi" w:hAnsiTheme="majorHAnsi" w:cs="Arial"/>
          <w:sz w:val="21"/>
          <w:szCs w:val="21"/>
        </w:rPr>
        <w:t>6</w:t>
      </w:r>
      <w:r w:rsidR="00082E65" w:rsidRPr="0001565C">
        <w:rPr>
          <w:rFonts w:asciiTheme="majorHAnsi" w:hAnsiTheme="majorHAnsi" w:cs="Arial"/>
          <w:sz w:val="21"/>
          <w:szCs w:val="21"/>
        </w:rPr>
        <w:t xml:space="preserve"> </w:t>
      </w:r>
      <w:r w:rsidR="008E6709" w:rsidRPr="0001565C">
        <w:rPr>
          <w:rFonts w:asciiTheme="majorHAnsi" w:hAnsiTheme="majorHAnsi" w:cs="Arial"/>
          <w:sz w:val="21"/>
          <w:szCs w:val="21"/>
        </w:rPr>
        <w:t>.</w:t>
      </w:r>
      <w:r w:rsidR="006C1398" w:rsidRPr="0001565C">
        <w:rPr>
          <w:rFonts w:asciiTheme="majorHAnsi" w:hAnsiTheme="majorHAnsi" w:cs="Arial"/>
          <w:sz w:val="21"/>
          <w:szCs w:val="21"/>
        </w:rPr>
        <w:t>0</w:t>
      </w:r>
      <w:r w:rsidR="00E04552" w:rsidRPr="0001565C">
        <w:rPr>
          <w:rFonts w:asciiTheme="majorHAnsi" w:hAnsiTheme="majorHAnsi" w:cs="Arial"/>
          <w:sz w:val="21"/>
          <w:szCs w:val="21"/>
        </w:rPr>
        <w:t>8</w:t>
      </w:r>
      <w:r w:rsidR="000858F1" w:rsidRPr="0001565C">
        <w:rPr>
          <w:rFonts w:asciiTheme="majorHAnsi" w:hAnsiTheme="majorHAnsi" w:cs="Arial"/>
          <w:sz w:val="21"/>
          <w:szCs w:val="21"/>
        </w:rPr>
        <w:t>.20</w:t>
      </w:r>
      <w:r w:rsidR="006C1398" w:rsidRPr="0001565C">
        <w:rPr>
          <w:rFonts w:asciiTheme="majorHAnsi" w:hAnsiTheme="majorHAnsi" w:cs="Arial"/>
          <w:sz w:val="21"/>
          <w:szCs w:val="21"/>
        </w:rPr>
        <w:t>20</w:t>
      </w:r>
      <w:r w:rsidR="00577C01" w:rsidRPr="0001565C">
        <w:rPr>
          <w:rFonts w:asciiTheme="majorHAnsi" w:hAnsiTheme="majorHAnsi" w:cs="Arial"/>
          <w:sz w:val="21"/>
          <w:szCs w:val="21"/>
        </w:rPr>
        <w:t xml:space="preserve"> </w:t>
      </w:r>
      <w:r w:rsidR="000858F1" w:rsidRPr="0001565C">
        <w:rPr>
          <w:rFonts w:asciiTheme="majorHAnsi" w:hAnsiTheme="majorHAnsi" w:cs="Arial"/>
          <w:sz w:val="21"/>
          <w:szCs w:val="21"/>
        </w:rPr>
        <w:t>r.</w:t>
      </w:r>
    </w:p>
    <w:p w14:paraId="24837029" w14:textId="77777777" w:rsidR="000858F1" w:rsidRPr="0001565C" w:rsidRDefault="000858F1" w:rsidP="00E0455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01565C">
        <w:rPr>
          <w:rFonts w:asciiTheme="majorHAnsi" w:hAnsiTheme="majorHAnsi" w:cs="Arial"/>
          <w:b/>
          <w:bCs/>
          <w:sz w:val="21"/>
          <w:szCs w:val="21"/>
        </w:rPr>
        <w:t>INFORMACJA</w:t>
      </w:r>
    </w:p>
    <w:p w14:paraId="6172AD9C" w14:textId="6CC50F10" w:rsidR="000858F1" w:rsidRPr="0001565C" w:rsidRDefault="000858F1" w:rsidP="00E0455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01565C">
        <w:rPr>
          <w:rFonts w:asciiTheme="majorHAnsi" w:hAnsiTheme="majorHAnsi" w:cs="Arial"/>
          <w:b/>
          <w:bCs/>
          <w:sz w:val="21"/>
          <w:szCs w:val="21"/>
        </w:rPr>
        <w:t xml:space="preserve">dla Wykonawców nr </w:t>
      </w:r>
      <w:r w:rsidR="0001565C" w:rsidRPr="0001565C">
        <w:rPr>
          <w:rFonts w:asciiTheme="majorHAnsi" w:hAnsiTheme="majorHAnsi" w:cs="Arial"/>
          <w:b/>
          <w:bCs/>
          <w:sz w:val="21"/>
          <w:szCs w:val="21"/>
        </w:rPr>
        <w:t>2</w:t>
      </w:r>
    </w:p>
    <w:p w14:paraId="077B15EA" w14:textId="77777777" w:rsidR="00EC1AC1" w:rsidRPr="0001565C" w:rsidRDefault="000858F1" w:rsidP="00E04552">
      <w:pPr>
        <w:pStyle w:val="Tytu"/>
        <w:pBdr>
          <w:bottom w:val="single" w:sz="4" w:space="1" w:color="auto"/>
        </w:pBdr>
        <w:spacing w:line="276" w:lineRule="auto"/>
        <w:rPr>
          <w:rFonts w:asciiTheme="majorHAnsi" w:hAnsiTheme="majorHAnsi" w:cs="Arial"/>
          <w:sz w:val="21"/>
          <w:szCs w:val="21"/>
        </w:rPr>
      </w:pPr>
      <w:r w:rsidRPr="0001565C">
        <w:rPr>
          <w:rFonts w:asciiTheme="majorHAnsi" w:hAnsiTheme="majorHAnsi" w:cs="Arial"/>
          <w:sz w:val="21"/>
          <w:szCs w:val="21"/>
        </w:rPr>
        <w:t>Dotyczy: Postępowania o udzielenie zamówienia publicznego</w:t>
      </w:r>
      <w:r w:rsidR="00997FF9" w:rsidRPr="0001565C">
        <w:rPr>
          <w:rFonts w:asciiTheme="majorHAnsi" w:hAnsiTheme="majorHAnsi" w:cs="Arial"/>
          <w:sz w:val="21"/>
          <w:szCs w:val="21"/>
        </w:rPr>
        <w:t xml:space="preserve"> pn.</w:t>
      </w:r>
    </w:p>
    <w:p w14:paraId="18045620" w14:textId="77777777" w:rsidR="00185C72" w:rsidRPr="0001565C" w:rsidRDefault="00185C72" w:rsidP="00E04552">
      <w:pPr>
        <w:shd w:val="clear" w:color="auto" w:fill="BFBFBF"/>
        <w:spacing w:after="0"/>
        <w:jc w:val="center"/>
        <w:rPr>
          <w:rFonts w:asciiTheme="majorHAnsi" w:hAnsiTheme="majorHAnsi" w:cs="Tahoma"/>
          <w:b/>
          <w:bCs/>
          <w:sz w:val="21"/>
          <w:szCs w:val="21"/>
        </w:rPr>
      </w:pPr>
    </w:p>
    <w:p w14:paraId="7968D23A" w14:textId="77777777" w:rsidR="00ED4211" w:rsidRPr="0001565C" w:rsidRDefault="00ED4211" w:rsidP="00E04552">
      <w:pPr>
        <w:widowControl w:val="0"/>
        <w:shd w:val="clear" w:color="auto" w:fill="BFBFBF"/>
        <w:tabs>
          <w:tab w:val="left" w:pos="9356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1"/>
          <w:szCs w:val="21"/>
          <w:lang w:eastAsia="pl-PL"/>
        </w:rPr>
      </w:pPr>
      <w:r w:rsidRPr="0001565C">
        <w:rPr>
          <w:rFonts w:asciiTheme="majorHAnsi" w:eastAsia="Cambria" w:hAnsiTheme="majorHAnsi" w:cs="Cambria"/>
          <w:b/>
          <w:bCs/>
          <w:sz w:val="21"/>
          <w:szCs w:val="21"/>
        </w:rPr>
        <w:t>„</w:t>
      </w:r>
      <w:bookmarkStart w:id="0" w:name="_Hlk31882587"/>
      <w:r w:rsidRPr="0001565C">
        <w:rPr>
          <w:rFonts w:asciiTheme="majorHAnsi" w:hAnsiTheme="majorHAnsi"/>
          <w:b/>
          <w:bCs/>
          <w:sz w:val="21"/>
          <w:szCs w:val="21"/>
          <w:lang w:eastAsia="pl-PL"/>
        </w:rPr>
        <w:t xml:space="preserve">Projekt scalenia gruntów wsi Słupia i Wielkopole, </w:t>
      </w:r>
    </w:p>
    <w:p w14:paraId="4555FBA6" w14:textId="7C9F5291" w:rsidR="00ED4211" w:rsidRPr="0001565C" w:rsidRDefault="00ED4211" w:rsidP="00E04552">
      <w:pPr>
        <w:pStyle w:val="Tekstpodstawowy21"/>
        <w:shd w:val="clear" w:color="auto" w:fill="BFBFBF"/>
        <w:spacing w:after="0" w:line="276" w:lineRule="auto"/>
        <w:jc w:val="center"/>
        <w:rPr>
          <w:rFonts w:asciiTheme="majorHAnsi" w:hAnsiTheme="majorHAnsi" w:cs="Cambria"/>
          <w:b/>
          <w:sz w:val="21"/>
          <w:szCs w:val="21"/>
        </w:rPr>
      </w:pPr>
      <w:r w:rsidRPr="0001565C">
        <w:rPr>
          <w:rFonts w:asciiTheme="majorHAnsi" w:hAnsiTheme="majorHAnsi"/>
          <w:b/>
          <w:bCs/>
          <w:sz w:val="21"/>
          <w:szCs w:val="21"/>
          <w:lang w:eastAsia="pl-PL"/>
        </w:rPr>
        <w:t>gmina Słupia, powiat jędrzejowski, woj. Świętokrzyskie - zagospodarowanie poscaleniowe - Etap I</w:t>
      </w:r>
      <w:r w:rsidR="00082E65" w:rsidRPr="0001565C">
        <w:rPr>
          <w:rFonts w:asciiTheme="majorHAnsi" w:hAnsiTheme="majorHAnsi"/>
          <w:b/>
          <w:bCs/>
          <w:sz w:val="21"/>
          <w:szCs w:val="21"/>
          <w:lang w:val="pl-PL" w:eastAsia="pl-PL"/>
        </w:rPr>
        <w:t>I</w:t>
      </w:r>
      <w:r w:rsidR="00E04552" w:rsidRPr="0001565C">
        <w:rPr>
          <w:rFonts w:asciiTheme="majorHAnsi" w:hAnsiTheme="majorHAnsi"/>
          <w:b/>
          <w:bCs/>
          <w:sz w:val="21"/>
          <w:szCs w:val="21"/>
          <w:lang w:val="pl-PL" w:eastAsia="pl-PL"/>
        </w:rPr>
        <w:t>I</w:t>
      </w:r>
      <w:r w:rsidRPr="0001565C">
        <w:rPr>
          <w:rFonts w:asciiTheme="majorHAnsi" w:hAnsiTheme="majorHAnsi" w:cs="Cambria"/>
          <w:b/>
          <w:sz w:val="21"/>
          <w:szCs w:val="21"/>
        </w:rPr>
        <w:t>”</w:t>
      </w:r>
    </w:p>
    <w:p w14:paraId="0EA3DD75" w14:textId="77777777" w:rsidR="00ED4211" w:rsidRPr="0001565C" w:rsidRDefault="00ED4211" w:rsidP="00E04552">
      <w:pPr>
        <w:pStyle w:val="Tekstpodstawowy21"/>
        <w:shd w:val="clear" w:color="auto" w:fill="BFBFBF"/>
        <w:spacing w:after="0" w:line="276" w:lineRule="auto"/>
        <w:jc w:val="center"/>
        <w:rPr>
          <w:rFonts w:asciiTheme="majorHAnsi" w:hAnsiTheme="majorHAnsi"/>
          <w:sz w:val="21"/>
          <w:szCs w:val="21"/>
        </w:rPr>
      </w:pPr>
    </w:p>
    <w:bookmarkEnd w:id="0"/>
    <w:p w14:paraId="3F73964A" w14:textId="77777777" w:rsidR="00596674" w:rsidRPr="0001565C" w:rsidRDefault="00596674" w:rsidP="00E04552">
      <w:pPr>
        <w:pStyle w:val="Bezodstpw"/>
        <w:spacing w:line="276" w:lineRule="auto"/>
        <w:ind w:left="426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505964FB" w14:textId="2F4E50AF" w:rsidR="000858F1" w:rsidRPr="0001565C" w:rsidRDefault="000858F1" w:rsidP="00E04552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1"/>
          <w:szCs w:val="21"/>
        </w:rPr>
      </w:pPr>
      <w:r w:rsidRPr="0001565C">
        <w:rPr>
          <w:rFonts w:asciiTheme="majorHAnsi" w:hAnsiTheme="majorHAnsi"/>
          <w:sz w:val="21"/>
          <w:szCs w:val="21"/>
        </w:rPr>
        <w:t xml:space="preserve">Zamawiający działając na podstawie art. 38 ust. </w:t>
      </w:r>
      <w:r w:rsidR="00F37346" w:rsidRPr="0001565C">
        <w:rPr>
          <w:rFonts w:asciiTheme="majorHAnsi" w:hAnsiTheme="majorHAnsi"/>
          <w:sz w:val="21"/>
          <w:szCs w:val="21"/>
        </w:rPr>
        <w:t>2</w:t>
      </w:r>
      <w:r w:rsidR="004C512E" w:rsidRPr="0001565C">
        <w:rPr>
          <w:rFonts w:asciiTheme="majorHAnsi" w:hAnsiTheme="majorHAnsi"/>
          <w:sz w:val="21"/>
          <w:szCs w:val="21"/>
        </w:rPr>
        <w:t xml:space="preserve"> </w:t>
      </w:r>
      <w:r w:rsidRPr="0001565C">
        <w:rPr>
          <w:rFonts w:asciiTheme="majorHAnsi" w:hAnsiTheme="majorHAnsi"/>
          <w:sz w:val="21"/>
          <w:szCs w:val="21"/>
        </w:rPr>
        <w:t>ustawy z dnia 29 stycznia 2004r. Prawo zamówień publicznych (</w:t>
      </w:r>
      <w:r w:rsidR="00082E65" w:rsidRPr="0001565C">
        <w:rPr>
          <w:rFonts w:asciiTheme="majorHAnsi" w:hAnsiTheme="majorHAnsi"/>
          <w:sz w:val="21"/>
          <w:szCs w:val="21"/>
        </w:rPr>
        <w:t xml:space="preserve">tj. </w:t>
      </w:r>
      <w:r w:rsidR="00C463E0" w:rsidRPr="0001565C">
        <w:rPr>
          <w:rStyle w:val="Pogrubienie"/>
          <w:rFonts w:asciiTheme="majorHAnsi" w:hAnsiTheme="majorHAnsi" w:cs="Arial"/>
          <w:b w:val="0"/>
          <w:sz w:val="21"/>
          <w:szCs w:val="21"/>
        </w:rPr>
        <w:t>Dz. U. z 201</w:t>
      </w:r>
      <w:r w:rsidR="00373DD0" w:rsidRPr="0001565C">
        <w:rPr>
          <w:rStyle w:val="Pogrubienie"/>
          <w:rFonts w:asciiTheme="majorHAnsi" w:hAnsiTheme="majorHAnsi" w:cs="Arial"/>
          <w:b w:val="0"/>
          <w:sz w:val="21"/>
          <w:szCs w:val="21"/>
        </w:rPr>
        <w:t>9</w:t>
      </w:r>
      <w:r w:rsidR="00C463E0" w:rsidRPr="0001565C">
        <w:rPr>
          <w:rStyle w:val="Pogrubienie"/>
          <w:rFonts w:asciiTheme="majorHAnsi" w:hAnsiTheme="majorHAnsi" w:cs="Arial"/>
          <w:b w:val="0"/>
          <w:sz w:val="21"/>
          <w:szCs w:val="21"/>
        </w:rPr>
        <w:t xml:space="preserve"> r. poz. </w:t>
      </w:r>
      <w:r w:rsidR="00257CC5" w:rsidRPr="0001565C">
        <w:rPr>
          <w:rStyle w:val="Pogrubienie"/>
          <w:rFonts w:asciiTheme="majorHAnsi" w:hAnsiTheme="majorHAnsi" w:cs="Arial"/>
          <w:b w:val="0"/>
          <w:sz w:val="21"/>
          <w:szCs w:val="21"/>
        </w:rPr>
        <w:t>18</w:t>
      </w:r>
      <w:r w:rsidR="00373DD0" w:rsidRPr="0001565C">
        <w:rPr>
          <w:rStyle w:val="Pogrubienie"/>
          <w:rFonts w:asciiTheme="majorHAnsi" w:hAnsiTheme="majorHAnsi" w:cs="Arial"/>
          <w:b w:val="0"/>
          <w:sz w:val="21"/>
          <w:szCs w:val="21"/>
        </w:rPr>
        <w:t>43</w:t>
      </w:r>
      <w:r w:rsidR="00257CC5" w:rsidRPr="0001565C">
        <w:rPr>
          <w:rStyle w:val="Pogrubienie"/>
          <w:rFonts w:asciiTheme="majorHAnsi" w:hAnsiTheme="majorHAnsi" w:cs="Arial"/>
          <w:b w:val="0"/>
          <w:sz w:val="21"/>
          <w:szCs w:val="21"/>
        </w:rPr>
        <w:t xml:space="preserve"> </w:t>
      </w:r>
      <w:r w:rsidRPr="0001565C">
        <w:rPr>
          <w:rFonts w:asciiTheme="majorHAnsi" w:hAnsiTheme="majorHAnsi"/>
          <w:sz w:val="21"/>
          <w:szCs w:val="21"/>
        </w:rPr>
        <w:t>– dalej ustawy</w:t>
      </w:r>
      <w:r w:rsidR="00F766C9" w:rsidRPr="0001565C">
        <w:rPr>
          <w:rFonts w:asciiTheme="majorHAnsi" w:hAnsiTheme="majorHAnsi"/>
          <w:sz w:val="21"/>
          <w:szCs w:val="21"/>
        </w:rPr>
        <w:t xml:space="preserve"> Pzp</w:t>
      </w:r>
      <w:r w:rsidRPr="0001565C">
        <w:rPr>
          <w:rFonts w:asciiTheme="majorHAnsi" w:hAnsiTheme="majorHAnsi"/>
          <w:sz w:val="21"/>
          <w:szCs w:val="21"/>
        </w:rPr>
        <w:t>)</w:t>
      </w:r>
      <w:r w:rsidR="00941A2E" w:rsidRPr="0001565C">
        <w:rPr>
          <w:rFonts w:asciiTheme="majorHAnsi" w:hAnsiTheme="majorHAnsi"/>
          <w:sz w:val="21"/>
          <w:szCs w:val="21"/>
        </w:rPr>
        <w:t xml:space="preserve"> </w:t>
      </w:r>
      <w:r w:rsidR="00F37346" w:rsidRPr="0001565C">
        <w:rPr>
          <w:rFonts w:asciiTheme="majorHAnsi" w:hAnsiTheme="majorHAnsi"/>
          <w:sz w:val="21"/>
          <w:szCs w:val="21"/>
        </w:rPr>
        <w:t>udziela odpowiedzi na pytania</w:t>
      </w:r>
      <w:r w:rsidR="00042B7D" w:rsidRPr="0001565C">
        <w:rPr>
          <w:rFonts w:asciiTheme="majorHAnsi" w:hAnsiTheme="majorHAnsi"/>
          <w:sz w:val="21"/>
          <w:szCs w:val="21"/>
        </w:rPr>
        <w:t>:</w:t>
      </w:r>
    </w:p>
    <w:p w14:paraId="1083D1B2" w14:textId="740D9728" w:rsidR="00042B7D" w:rsidRPr="0001565C" w:rsidRDefault="00042B7D" w:rsidP="00E04552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1"/>
          <w:szCs w:val="21"/>
        </w:rPr>
      </w:pPr>
    </w:p>
    <w:p w14:paraId="48F15F89" w14:textId="00F701CF" w:rsidR="0001565C" w:rsidRPr="0001565C" w:rsidRDefault="0001565C" w:rsidP="0001565C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01565C">
        <w:rPr>
          <w:rFonts w:asciiTheme="majorHAnsi" w:hAnsiTheme="majorHAnsi"/>
          <w:b/>
          <w:bCs/>
          <w:sz w:val="21"/>
          <w:szCs w:val="21"/>
        </w:rPr>
        <w:t>Pytanie nr 1:</w:t>
      </w:r>
    </w:p>
    <w:p w14:paraId="6EEAD685" w14:textId="77777777" w:rsidR="0001565C" w:rsidRPr="0001565C" w:rsidRDefault="0001565C" w:rsidP="0001565C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01565C">
        <w:rPr>
          <w:rFonts w:asciiTheme="majorHAnsi" w:hAnsiTheme="majorHAnsi"/>
          <w:sz w:val="21"/>
          <w:szCs w:val="21"/>
        </w:rPr>
        <w:tab/>
        <w:t>W związku z ogłoszoną w środę 11 marca 2020 przez Światową Organizację Zdrowia pandemią choroby COVID-19 nastąpiło wejście w życie regulacji prawnych wprowadzających szczególne środki na czas pandemii, tj. Rozporządzenie Ministra Zdrowia z dnia 20 marca 2020 r. w sprawie ogłoszenia na obszarze Rzeczpospolitej Polskiej stanu epidemii (Dz. U. 2020 poz. 491), zmienionego następnie Rozporządzeniem Ministra Zdrowia z dnia 24 marca 2020 r. zmieniającym rozporządzenie w sprawie ogłoszenia na obszarze Rzeczpospolitej Polskiej stanu epidemii (Dz. U. 2020 poz. 522) oraz Rozporządzeniem Ministra Zdrowia z dnia 25 marca 2020 r. zmieniającym rozporządzenie w sprawie ogłoszenia na obszarze Rzeczpospolitej Polskiej stanu epidemii (Dz. U. 2020 poz. 531) w związku z pandemią wirusa COVID-19. Ponadto dniu 25 marca 2020 r. weszły w życie Rozporządzenia Ministra Edukacji Narodowej z dnia 20 marca 2020 r. w sprawie:</w:t>
      </w:r>
    </w:p>
    <w:p w14:paraId="42349EA8" w14:textId="77777777" w:rsidR="0001565C" w:rsidRPr="0001565C" w:rsidRDefault="0001565C" w:rsidP="0001565C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01565C">
        <w:rPr>
          <w:rFonts w:asciiTheme="majorHAnsi" w:hAnsiTheme="majorHAnsi"/>
          <w:sz w:val="21"/>
          <w:szCs w:val="21"/>
        </w:rPr>
        <w:t xml:space="preserve">-  szczególnych rozwiązań w okresie czasowego ograniczenia funkcjonowania jednostek systemu oświaty w związku z zapobieganiem, przeciwdziałaniem i zwalczaniem COVID-19, </w:t>
      </w:r>
    </w:p>
    <w:p w14:paraId="77B7740F" w14:textId="77777777" w:rsidR="0001565C" w:rsidRPr="0001565C" w:rsidRDefault="0001565C" w:rsidP="0001565C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01565C">
        <w:rPr>
          <w:rFonts w:asciiTheme="majorHAnsi" w:hAnsiTheme="majorHAnsi"/>
          <w:sz w:val="21"/>
          <w:szCs w:val="21"/>
        </w:rPr>
        <w:t xml:space="preserve">- zmieniające rozporządzenie w sprawie czasowego ograniczenia funkcjonowania jednostek systemu oświaty w związku z zapobieganiem, przeciwdziałaniem i zwalczaniem COVID-19, które zawiesza funkcjonowanie placówek oświatowych w okresie do 10 kwietnia 2020 r. z możliwością jego przedłużenia. </w:t>
      </w:r>
    </w:p>
    <w:p w14:paraId="53EC6C44" w14:textId="77777777" w:rsidR="0001565C" w:rsidRPr="0001565C" w:rsidRDefault="0001565C" w:rsidP="0001565C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01565C">
        <w:rPr>
          <w:rFonts w:asciiTheme="majorHAnsi" w:hAnsiTheme="majorHAnsi"/>
          <w:sz w:val="21"/>
          <w:szCs w:val="21"/>
        </w:rPr>
        <w:t xml:space="preserve">Jednocześnie stały wzrost przypadków </w:t>
      </w:r>
      <w:proofErr w:type="spellStart"/>
      <w:r w:rsidRPr="0001565C">
        <w:rPr>
          <w:rFonts w:asciiTheme="majorHAnsi" w:hAnsiTheme="majorHAnsi"/>
          <w:sz w:val="21"/>
          <w:szCs w:val="21"/>
        </w:rPr>
        <w:t>zachorowań</w:t>
      </w:r>
      <w:proofErr w:type="spellEnd"/>
      <w:r w:rsidRPr="0001565C">
        <w:rPr>
          <w:rFonts w:asciiTheme="majorHAnsi" w:hAnsiTheme="majorHAnsi"/>
          <w:sz w:val="21"/>
          <w:szCs w:val="21"/>
        </w:rPr>
        <w:t xml:space="preserve"> na COVID-19 wprowadza konieczność stałego monitorowania i dostosowywania się do środków zapobiegawczych wprowadzanych przez Rząd Rzeczypospolitej Polskiej, co w najbliższym czasie może mieć bezpośredni wpływ na funkcjonowanie przedsiębiorstw, w tym naszej spółki. </w:t>
      </w:r>
    </w:p>
    <w:p w14:paraId="3002609E" w14:textId="77777777" w:rsidR="0001565C" w:rsidRPr="0001565C" w:rsidRDefault="0001565C" w:rsidP="0001565C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01565C">
        <w:rPr>
          <w:rFonts w:asciiTheme="majorHAnsi" w:hAnsiTheme="majorHAnsi"/>
          <w:sz w:val="21"/>
          <w:szCs w:val="21"/>
        </w:rPr>
        <w:t xml:space="preserve">W związku z rozprzestrzenianiem się wirusa SARS-CoV-2 na terenach zagrożonych mogą zostać zastosowane takie działania jak: blokady komunikacyjne i ograniczenia transportu, zamykanie całych miast, stref gospodarczych czy zakładów przemysłowych. Nie można wykluczyć, że podobne działania będą miały miejsce na terytorium Polski. To z kolei może wpłynąć negatywnie na współpracę z podwykonawcami, dostawcami, projektantami itp. Wykonawca wskazuje, że powyższa sytuacja w dalszej perspektywie – której ramy czasowe na dzień składania oferty pozostają nieznane - może spowodować istotne problemy z wykonaniem umowy oraz jej ewentualnych terminów pośrednich w terminach określonych umownie. W związku z powyższym Wykonawca zapytuje, czy Zamawiający przewiduje możliwość wydłużenia czasu na ukończenie wykonania umowy, jak również wydłużenie czasu na wykonanie terminów pośrednich w przypadku wykazania przez Wykonawcę przeszkód w </w:t>
      </w:r>
      <w:r w:rsidRPr="0001565C">
        <w:rPr>
          <w:rFonts w:asciiTheme="majorHAnsi" w:hAnsiTheme="majorHAnsi"/>
          <w:sz w:val="21"/>
          <w:szCs w:val="21"/>
        </w:rPr>
        <w:lastRenderedPageBreak/>
        <w:t>realizacji Umowy związanych z pandemią COVID-19? Jakich dowodów będzie oczekiwał Zamawiający w celu wykazania powyższych okoliczności?</w:t>
      </w:r>
    </w:p>
    <w:p w14:paraId="761F80F5" w14:textId="11658404" w:rsidR="0001565C" w:rsidRPr="0001565C" w:rsidRDefault="0001565C" w:rsidP="0001565C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01565C">
        <w:rPr>
          <w:rFonts w:asciiTheme="majorHAnsi" w:hAnsiTheme="majorHAnsi"/>
          <w:sz w:val="21"/>
          <w:szCs w:val="21"/>
        </w:rPr>
        <w:t xml:space="preserve"> </w:t>
      </w:r>
    </w:p>
    <w:p w14:paraId="31A33AE1" w14:textId="77777777" w:rsidR="0001565C" w:rsidRPr="0001565C" w:rsidRDefault="0001565C" w:rsidP="0001565C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23C24B22" w14:textId="7E864AF8" w:rsidR="0001565C" w:rsidRPr="0001565C" w:rsidRDefault="0001565C" w:rsidP="0001565C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01565C">
        <w:rPr>
          <w:rFonts w:asciiTheme="majorHAnsi" w:hAnsiTheme="majorHAnsi"/>
          <w:b/>
          <w:bCs/>
          <w:sz w:val="21"/>
          <w:szCs w:val="21"/>
        </w:rPr>
        <w:t>Pytanie nr 2:</w:t>
      </w:r>
    </w:p>
    <w:p w14:paraId="6FC91191" w14:textId="77777777" w:rsidR="0001565C" w:rsidRPr="0001565C" w:rsidRDefault="0001565C" w:rsidP="0001565C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01565C">
        <w:rPr>
          <w:rFonts w:asciiTheme="majorHAnsi" w:hAnsiTheme="majorHAnsi"/>
          <w:sz w:val="21"/>
          <w:szCs w:val="21"/>
        </w:rPr>
        <w:tab/>
        <w:t>W związku z ogłoszoną w środę 11 marca 2020 przez Światową Organizację Zdrowia pandemią choroby COVID-19 nastąpiło wejście w życie regulacji prawnych wprowadzających szczególne środki na czas pandemii, tj. Rozporządzenie Ministra Zdrowia z dnia 20 marca 2020 r. w sprawie ogłoszenia na obszarze Rzeczpospolitej Polskiej stanu epidemii (Dz. U. 2020 poz. 491), zmienionego następnie Rozporządzeniem Ministra Zdrowia z dnia 24 marca 2020 r. zmieniającym rozporządzenie w sprawie ogłoszenia na obszarze Rzeczpospolitej Polskiej stanu epidemii (Dz. U. 2020 poz. 522) oraz Rozporządzeniem Ministra Zdrowia z dnia 25 marca 2020 r. zmieniającym rozporządzenie w sprawie ogłoszenia na obszarze Rzeczpospolitej Polskiej stanu epidemii (Dz. U. 2020 poz. 531) w związku z pandemią wirusa COVID-19. Ponadto dniu 25 marca 2020 r. weszły w życie Rozporządzenia Ministra Edukacji Narodowej z dnia 20 marca 2020 r. w sprawie:</w:t>
      </w:r>
    </w:p>
    <w:p w14:paraId="0FB3ED0D" w14:textId="77777777" w:rsidR="0001565C" w:rsidRPr="0001565C" w:rsidRDefault="0001565C" w:rsidP="0001565C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01565C">
        <w:rPr>
          <w:rFonts w:asciiTheme="majorHAnsi" w:hAnsiTheme="majorHAnsi"/>
          <w:sz w:val="21"/>
          <w:szCs w:val="21"/>
        </w:rPr>
        <w:t xml:space="preserve">-  szczególnych rozwiązań w okresie czasowego ograniczenia funkcjonowania jednostek systemu oświaty w związku z zapobieganiem, przeciwdziałaniem i zwalczaniem COVID-19, </w:t>
      </w:r>
    </w:p>
    <w:p w14:paraId="0499CB7E" w14:textId="77777777" w:rsidR="0001565C" w:rsidRPr="0001565C" w:rsidRDefault="0001565C" w:rsidP="0001565C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01565C">
        <w:rPr>
          <w:rFonts w:asciiTheme="majorHAnsi" w:hAnsiTheme="majorHAnsi"/>
          <w:sz w:val="21"/>
          <w:szCs w:val="21"/>
        </w:rPr>
        <w:t xml:space="preserve">- zmieniające rozporządzenie w sprawie czasowego ograniczenia funkcjonowania jednostek systemu oświaty w związku z zapobieganiem, przeciwdziałaniem i zwalczaniem COVID-19, które zawiesza funkcjonowanie placówek oświatowych w okresie do 10 kwietnia 2020 r. z możliwością jego przedłużenia. </w:t>
      </w:r>
    </w:p>
    <w:p w14:paraId="1B2043FE" w14:textId="77777777" w:rsidR="0001565C" w:rsidRPr="0001565C" w:rsidRDefault="0001565C" w:rsidP="0001565C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01565C">
        <w:rPr>
          <w:rFonts w:asciiTheme="majorHAnsi" w:hAnsiTheme="majorHAnsi"/>
          <w:sz w:val="21"/>
          <w:szCs w:val="21"/>
        </w:rPr>
        <w:t xml:space="preserve">Jednocześnie stały wzrost przypadków </w:t>
      </w:r>
      <w:proofErr w:type="spellStart"/>
      <w:r w:rsidRPr="0001565C">
        <w:rPr>
          <w:rFonts w:asciiTheme="majorHAnsi" w:hAnsiTheme="majorHAnsi"/>
          <w:sz w:val="21"/>
          <w:szCs w:val="21"/>
        </w:rPr>
        <w:t>zachorowań</w:t>
      </w:r>
      <w:proofErr w:type="spellEnd"/>
      <w:r w:rsidRPr="0001565C">
        <w:rPr>
          <w:rFonts w:asciiTheme="majorHAnsi" w:hAnsiTheme="majorHAnsi"/>
          <w:sz w:val="21"/>
          <w:szCs w:val="21"/>
        </w:rPr>
        <w:t xml:space="preserve"> na COVID-19 wprowadza konieczność stałego monitorowania i dostosowywania się do środków zapobiegawczych wprowadzanych przez Rząd Rzeczypospolitej Polskiej, co w najbliższym czasie może mieć bezpośredni wpływ na funkcjonowanie przedsiębiorstw, w tym naszej Spółki.</w:t>
      </w:r>
    </w:p>
    <w:p w14:paraId="212AB96F" w14:textId="227A30DA" w:rsidR="0001565C" w:rsidRPr="0001565C" w:rsidRDefault="0001565C" w:rsidP="0001565C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01565C">
        <w:rPr>
          <w:rFonts w:asciiTheme="majorHAnsi" w:hAnsiTheme="majorHAnsi"/>
          <w:sz w:val="21"/>
          <w:szCs w:val="21"/>
        </w:rPr>
        <w:t>W związku z rozprzestrzenianiem się wirusa SARS-CoV-2 na terenach zagrożonych mogą zostać zastosowane takie działania jak: blokady komunikacyjne i ograniczenia transportu, zamykanie całych miast, stref gospodarczych czy zakładów przemysłowych. Nie można wykluczyć, że podobne działania będą miały miejsce na terytorium Polski. To z kolei może wpłynąć negatywnie na współpracę z podwykonawcami, dostawcami, projektantami itp., a także wzrost cen produktów, usług i kosztów siły roboczej, którego rozmiarów nie sposób przewidzieć w momencie składania oferty. Wykonawca wskazuje, że powyższa sytuacja w dalszej perspektywie może spowodować istotne i nadzwyczajny wzrost kosztów wykonania umowy, co może narazić Wykonawcę na istotne straty. W związku z powyższym Wykonawca zapytuje, czy Zamawiający przewiduje możliwość podwyższenia wynagrodzenia z tytułu wykonania Umowy i w jakim zakresie w przypadku wykazania przez Wykonawcę istotnego wzrostu kosztów realizacji Umowy związanych z pandemią COVID-19? Jakich dowodów będzie oczekiwał Zamawiający w celu wykazania powyższych okoliczności?</w:t>
      </w:r>
    </w:p>
    <w:p w14:paraId="44B0E4DA" w14:textId="514847E0" w:rsidR="0001565C" w:rsidRPr="0001565C" w:rsidRDefault="0001565C" w:rsidP="0001565C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5CFA3D8E" w14:textId="27A346ED" w:rsidR="0001565C" w:rsidRPr="0001565C" w:rsidRDefault="0001565C" w:rsidP="0001565C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01565C">
        <w:rPr>
          <w:rFonts w:asciiTheme="majorHAnsi" w:hAnsiTheme="majorHAnsi"/>
          <w:b/>
          <w:bCs/>
          <w:sz w:val="21"/>
          <w:szCs w:val="21"/>
        </w:rPr>
        <w:t>Odpowiedź na pytanie nr 1 i nr 2:</w:t>
      </w:r>
    </w:p>
    <w:p w14:paraId="3DE4BB87" w14:textId="0AFB042F" w:rsidR="0001565C" w:rsidRPr="0001565C" w:rsidRDefault="0001565C" w:rsidP="0001565C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5ADC4641" w14:textId="0BB9AA55" w:rsidR="0001565C" w:rsidRPr="0001565C" w:rsidRDefault="0001565C" w:rsidP="0001565C">
      <w:pPr>
        <w:spacing w:after="0"/>
        <w:ind w:firstLine="708"/>
        <w:jc w:val="both"/>
        <w:rPr>
          <w:rFonts w:asciiTheme="majorHAnsi" w:hAnsiTheme="majorHAnsi"/>
          <w:sz w:val="21"/>
          <w:szCs w:val="21"/>
        </w:rPr>
      </w:pPr>
      <w:r w:rsidRPr="0001565C">
        <w:rPr>
          <w:rFonts w:asciiTheme="majorHAnsi" w:hAnsiTheme="majorHAnsi"/>
          <w:sz w:val="21"/>
          <w:szCs w:val="21"/>
        </w:rPr>
        <w:t>Zamawiający opisał dopuszczalne zmiany zawartej umowy w pkt. 25 SIWZ. Proszę o zapoznanie się z nim</w:t>
      </w:r>
      <w:r>
        <w:rPr>
          <w:rFonts w:asciiTheme="majorHAnsi" w:hAnsiTheme="majorHAnsi"/>
          <w:sz w:val="21"/>
          <w:szCs w:val="21"/>
        </w:rPr>
        <w:t>,</w:t>
      </w:r>
      <w:r w:rsidRPr="0001565C">
        <w:rPr>
          <w:rFonts w:asciiTheme="majorHAnsi" w:hAnsiTheme="majorHAnsi"/>
          <w:sz w:val="21"/>
          <w:szCs w:val="21"/>
        </w:rPr>
        <w:t xml:space="preserve"> a w szczególności z pkt. 25.3.1)</w:t>
      </w:r>
      <w:r>
        <w:rPr>
          <w:rFonts w:asciiTheme="majorHAnsi" w:hAnsiTheme="majorHAnsi"/>
          <w:sz w:val="21"/>
          <w:szCs w:val="21"/>
        </w:rPr>
        <w:t>.</w:t>
      </w:r>
    </w:p>
    <w:sectPr w:rsidR="0001565C" w:rsidRPr="0001565C" w:rsidSect="00F0218F">
      <w:pgSz w:w="11906" w:h="16838"/>
      <w:pgMar w:top="709" w:right="1133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2B264" w14:textId="77777777" w:rsidR="00052EA5" w:rsidRDefault="00052EA5">
      <w:pPr>
        <w:spacing w:after="0" w:line="240" w:lineRule="auto"/>
      </w:pPr>
      <w:r>
        <w:separator/>
      </w:r>
    </w:p>
  </w:endnote>
  <w:endnote w:type="continuationSeparator" w:id="0">
    <w:p w14:paraId="756C651A" w14:textId="77777777" w:rsidR="00052EA5" w:rsidRDefault="0005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34CD3" w14:textId="77777777" w:rsidR="00052EA5" w:rsidRDefault="00052EA5">
      <w:pPr>
        <w:spacing w:after="0" w:line="240" w:lineRule="auto"/>
      </w:pPr>
      <w:r>
        <w:separator/>
      </w:r>
    </w:p>
  </w:footnote>
  <w:footnote w:type="continuationSeparator" w:id="0">
    <w:p w14:paraId="3363600E" w14:textId="77777777" w:rsidR="00052EA5" w:rsidRDefault="00052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0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6505373F"/>
    <w:multiLevelType w:val="multilevel"/>
    <w:tmpl w:val="3F3AF6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0"/>
  </w:num>
  <w:num w:numId="5">
    <w:abstractNumId w:val="9"/>
  </w:num>
  <w:num w:numId="6">
    <w:abstractNumId w:val="15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479"/>
    <w:rsid w:val="000011FB"/>
    <w:rsid w:val="00006124"/>
    <w:rsid w:val="0001565C"/>
    <w:rsid w:val="000160F7"/>
    <w:rsid w:val="00016B6B"/>
    <w:rsid w:val="000208AC"/>
    <w:rsid w:val="000407E8"/>
    <w:rsid w:val="00042B7D"/>
    <w:rsid w:val="000468F3"/>
    <w:rsid w:val="0005242F"/>
    <w:rsid w:val="00052EA5"/>
    <w:rsid w:val="00061C8B"/>
    <w:rsid w:val="00072B3B"/>
    <w:rsid w:val="00075B7C"/>
    <w:rsid w:val="00082E65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10653A"/>
    <w:rsid w:val="001069D6"/>
    <w:rsid w:val="00110D54"/>
    <w:rsid w:val="001132D7"/>
    <w:rsid w:val="00126C96"/>
    <w:rsid w:val="001407B9"/>
    <w:rsid w:val="001674E9"/>
    <w:rsid w:val="00174801"/>
    <w:rsid w:val="00185C72"/>
    <w:rsid w:val="00187524"/>
    <w:rsid w:val="00190334"/>
    <w:rsid w:val="001918FB"/>
    <w:rsid w:val="00192759"/>
    <w:rsid w:val="0019308F"/>
    <w:rsid w:val="001C7DF3"/>
    <w:rsid w:val="001D17C9"/>
    <w:rsid w:val="001E4D7A"/>
    <w:rsid w:val="001E7B89"/>
    <w:rsid w:val="001F09B9"/>
    <w:rsid w:val="001F53B9"/>
    <w:rsid w:val="0020671A"/>
    <w:rsid w:val="002220D7"/>
    <w:rsid w:val="0022550D"/>
    <w:rsid w:val="0023623C"/>
    <w:rsid w:val="00242AEA"/>
    <w:rsid w:val="00244044"/>
    <w:rsid w:val="0024406B"/>
    <w:rsid w:val="00257CC5"/>
    <w:rsid w:val="00262ACB"/>
    <w:rsid w:val="00264EBA"/>
    <w:rsid w:val="002A3892"/>
    <w:rsid w:val="002B0357"/>
    <w:rsid w:val="002C577D"/>
    <w:rsid w:val="002D3896"/>
    <w:rsid w:val="002D5306"/>
    <w:rsid w:val="002F2ACB"/>
    <w:rsid w:val="003015B2"/>
    <w:rsid w:val="003027CC"/>
    <w:rsid w:val="003073CD"/>
    <w:rsid w:val="003079C5"/>
    <w:rsid w:val="0031198C"/>
    <w:rsid w:val="00320645"/>
    <w:rsid w:val="003349E1"/>
    <w:rsid w:val="00346777"/>
    <w:rsid w:val="00373DD0"/>
    <w:rsid w:val="00375CD1"/>
    <w:rsid w:val="003767BD"/>
    <w:rsid w:val="00387D66"/>
    <w:rsid w:val="003933AC"/>
    <w:rsid w:val="003A1887"/>
    <w:rsid w:val="003A22D0"/>
    <w:rsid w:val="003A26A3"/>
    <w:rsid w:val="003A2B08"/>
    <w:rsid w:val="003A474F"/>
    <w:rsid w:val="003B11A6"/>
    <w:rsid w:val="003C6FD9"/>
    <w:rsid w:val="003D1590"/>
    <w:rsid w:val="003E0641"/>
    <w:rsid w:val="003F6AF3"/>
    <w:rsid w:val="00401A0B"/>
    <w:rsid w:val="0041184D"/>
    <w:rsid w:val="004329E6"/>
    <w:rsid w:val="00441767"/>
    <w:rsid w:val="00442040"/>
    <w:rsid w:val="00451A4C"/>
    <w:rsid w:val="0046616C"/>
    <w:rsid w:val="00481643"/>
    <w:rsid w:val="00494206"/>
    <w:rsid w:val="004A0291"/>
    <w:rsid w:val="004C512E"/>
    <w:rsid w:val="004C547B"/>
    <w:rsid w:val="004C7C4F"/>
    <w:rsid w:val="004E7F95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61395"/>
    <w:rsid w:val="00565AB2"/>
    <w:rsid w:val="00567545"/>
    <w:rsid w:val="00570D3E"/>
    <w:rsid w:val="00577C01"/>
    <w:rsid w:val="005935F3"/>
    <w:rsid w:val="00596674"/>
    <w:rsid w:val="00596951"/>
    <w:rsid w:val="005C0ADD"/>
    <w:rsid w:val="005E3479"/>
    <w:rsid w:val="00600F86"/>
    <w:rsid w:val="006027F4"/>
    <w:rsid w:val="006178ED"/>
    <w:rsid w:val="00642504"/>
    <w:rsid w:val="00642652"/>
    <w:rsid w:val="006427F1"/>
    <w:rsid w:val="00647751"/>
    <w:rsid w:val="00662906"/>
    <w:rsid w:val="00676239"/>
    <w:rsid w:val="006926DD"/>
    <w:rsid w:val="00696BC8"/>
    <w:rsid w:val="006A71B9"/>
    <w:rsid w:val="006B3799"/>
    <w:rsid w:val="006B5A90"/>
    <w:rsid w:val="006C1398"/>
    <w:rsid w:val="006C2503"/>
    <w:rsid w:val="006C5621"/>
    <w:rsid w:val="006C5F74"/>
    <w:rsid w:val="006D528C"/>
    <w:rsid w:val="006D6512"/>
    <w:rsid w:val="006F3106"/>
    <w:rsid w:val="007005E5"/>
    <w:rsid w:val="007056CB"/>
    <w:rsid w:val="00707198"/>
    <w:rsid w:val="007137C9"/>
    <w:rsid w:val="00720262"/>
    <w:rsid w:val="0074030E"/>
    <w:rsid w:val="00755374"/>
    <w:rsid w:val="00757E1D"/>
    <w:rsid w:val="0077620B"/>
    <w:rsid w:val="0078086A"/>
    <w:rsid w:val="007A29DB"/>
    <w:rsid w:val="007B738F"/>
    <w:rsid w:val="007C181A"/>
    <w:rsid w:val="007C31A3"/>
    <w:rsid w:val="007D2E56"/>
    <w:rsid w:val="007D3FE0"/>
    <w:rsid w:val="007D66AA"/>
    <w:rsid w:val="007E43BA"/>
    <w:rsid w:val="007F123D"/>
    <w:rsid w:val="007F282F"/>
    <w:rsid w:val="0080150B"/>
    <w:rsid w:val="008242F9"/>
    <w:rsid w:val="0082652A"/>
    <w:rsid w:val="00830D24"/>
    <w:rsid w:val="00830D71"/>
    <w:rsid w:val="008433B5"/>
    <w:rsid w:val="00845D6D"/>
    <w:rsid w:val="008556EA"/>
    <w:rsid w:val="008576F5"/>
    <w:rsid w:val="008C3221"/>
    <w:rsid w:val="008C7112"/>
    <w:rsid w:val="008D1080"/>
    <w:rsid w:val="008D17A0"/>
    <w:rsid w:val="008D3A54"/>
    <w:rsid w:val="008E6709"/>
    <w:rsid w:val="00901948"/>
    <w:rsid w:val="009019F2"/>
    <w:rsid w:val="00922BA5"/>
    <w:rsid w:val="009236A7"/>
    <w:rsid w:val="00927057"/>
    <w:rsid w:val="00931861"/>
    <w:rsid w:val="00934CFB"/>
    <w:rsid w:val="00941A2E"/>
    <w:rsid w:val="009445F1"/>
    <w:rsid w:val="00946A94"/>
    <w:rsid w:val="00964752"/>
    <w:rsid w:val="0097364B"/>
    <w:rsid w:val="00974B0B"/>
    <w:rsid w:val="00981661"/>
    <w:rsid w:val="00984809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36AF1"/>
    <w:rsid w:val="00A43553"/>
    <w:rsid w:val="00A57ECD"/>
    <w:rsid w:val="00A87022"/>
    <w:rsid w:val="00A875F6"/>
    <w:rsid w:val="00A941E4"/>
    <w:rsid w:val="00AA2C77"/>
    <w:rsid w:val="00AB627F"/>
    <w:rsid w:val="00AB67EF"/>
    <w:rsid w:val="00AC576A"/>
    <w:rsid w:val="00AD5919"/>
    <w:rsid w:val="00AD6048"/>
    <w:rsid w:val="00AF6B4B"/>
    <w:rsid w:val="00AF7DA9"/>
    <w:rsid w:val="00B062B3"/>
    <w:rsid w:val="00B13D17"/>
    <w:rsid w:val="00B16504"/>
    <w:rsid w:val="00B45F1E"/>
    <w:rsid w:val="00B70F23"/>
    <w:rsid w:val="00B77529"/>
    <w:rsid w:val="00B87248"/>
    <w:rsid w:val="00B95BAD"/>
    <w:rsid w:val="00BA3B3A"/>
    <w:rsid w:val="00BB3E8E"/>
    <w:rsid w:val="00BB3F35"/>
    <w:rsid w:val="00BD2EB7"/>
    <w:rsid w:val="00BD5D24"/>
    <w:rsid w:val="00BE5FC8"/>
    <w:rsid w:val="00BE7ACB"/>
    <w:rsid w:val="00C01283"/>
    <w:rsid w:val="00C078A2"/>
    <w:rsid w:val="00C35D00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475F"/>
    <w:rsid w:val="00CB7B12"/>
    <w:rsid w:val="00CC2E43"/>
    <w:rsid w:val="00CC73AB"/>
    <w:rsid w:val="00CD40C4"/>
    <w:rsid w:val="00CD484E"/>
    <w:rsid w:val="00CD4EF9"/>
    <w:rsid w:val="00CE4C6D"/>
    <w:rsid w:val="00CF1398"/>
    <w:rsid w:val="00CF6653"/>
    <w:rsid w:val="00D076F9"/>
    <w:rsid w:val="00D11EF2"/>
    <w:rsid w:val="00D2031E"/>
    <w:rsid w:val="00D23650"/>
    <w:rsid w:val="00D319C0"/>
    <w:rsid w:val="00D5201F"/>
    <w:rsid w:val="00D52C9E"/>
    <w:rsid w:val="00D7190D"/>
    <w:rsid w:val="00D868CA"/>
    <w:rsid w:val="00DA24BB"/>
    <w:rsid w:val="00DA7528"/>
    <w:rsid w:val="00DC0E56"/>
    <w:rsid w:val="00DE71A4"/>
    <w:rsid w:val="00DF2B42"/>
    <w:rsid w:val="00E04552"/>
    <w:rsid w:val="00E426D6"/>
    <w:rsid w:val="00E43590"/>
    <w:rsid w:val="00E50C5F"/>
    <w:rsid w:val="00E53C4C"/>
    <w:rsid w:val="00E61AD5"/>
    <w:rsid w:val="00E63EF1"/>
    <w:rsid w:val="00E6760E"/>
    <w:rsid w:val="00E67FD6"/>
    <w:rsid w:val="00E71333"/>
    <w:rsid w:val="00EA0C09"/>
    <w:rsid w:val="00EA1259"/>
    <w:rsid w:val="00EA7489"/>
    <w:rsid w:val="00EB1930"/>
    <w:rsid w:val="00EB53F6"/>
    <w:rsid w:val="00EC1AC1"/>
    <w:rsid w:val="00EC6726"/>
    <w:rsid w:val="00ED4211"/>
    <w:rsid w:val="00EE0607"/>
    <w:rsid w:val="00EF3246"/>
    <w:rsid w:val="00EF51D3"/>
    <w:rsid w:val="00F0218F"/>
    <w:rsid w:val="00F02522"/>
    <w:rsid w:val="00F0732E"/>
    <w:rsid w:val="00F305E4"/>
    <w:rsid w:val="00F37346"/>
    <w:rsid w:val="00F4140D"/>
    <w:rsid w:val="00F41C2D"/>
    <w:rsid w:val="00F42BC1"/>
    <w:rsid w:val="00F643B8"/>
    <w:rsid w:val="00F66DD7"/>
    <w:rsid w:val="00F7146B"/>
    <w:rsid w:val="00F74C4E"/>
    <w:rsid w:val="00F766C9"/>
    <w:rsid w:val="00F76E88"/>
    <w:rsid w:val="00F80C3E"/>
    <w:rsid w:val="00F8775C"/>
    <w:rsid w:val="00FA6B0B"/>
    <w:rsid w:val="00FB1E06"/>
    <w:rsid w:val="00FC3029"/>
    <w:rsid w:val="00FE551C"/>
    <w:rsid w:val="00FF294F"/>
    <w:rsid w:val="00FF71BC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3DAC1E1"/>
  <w15:docId w15:val="{4F92F3BA-B992-4B86-B232-F7B6C628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E6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, Znak Znak1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308F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308F"/>
    <w:rPr>
      <w:rFonts w:ascii="Times New (W1)" w:hAnsi="Times New (W1)"/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193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308F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08F"/>
    <w:rPr>
      <w:rFonts w:ascii="Times New Roman" w:hAnsi="Times New Roman"/>
    </w:rPr>
  </w:style>
  <w:style w:type="character" w:customStyle="1" w:styleId="fontstyle01">
    <w:name w:val="fontstyle01"/>
    <w:rsid w:val="00D319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ED4211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Teksttreci7Exact">
    <w:name w:val="Tekst treści (7) Exact"/>
    <w:basedOn w:val="Domylnaczcionkaakapitu"/>
    <w:link w:val="Teksttreci7"/>
    <w:rsid w:val="008C711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C7112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C7112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C711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8C711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8C71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sid w:val="008C7112"/>
    <w:rPr>
      <w:rFonts w:ascii="Arial" w:eastAsia="Arial" w:hAnsi="Arial" w:cs="Arial"/>
      <w:b/>
      <w:bCs/>
      <w:i w:val="0"/>
      <w:iCs w:val="0"/>
      <w:smallCaps w:val="0"/>
      <w:strike w:val="0"/>
      <w:color w:val="0F4483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10">
    <w:name w:val="Tekst treści (10)_"/>
    <w:basedOn w:val="Domylnaczcionkaakapitu"/>
    <w:link w:val="Teksttreci100"/>
    <w:rsid w:val="008C7112"/>
    <w:rPr>
      <w:rFonts w:eastAsia="Calibri" w:cs="Calibri"/>
      <w:sz w:val="24"/>
      <w:szCs w:val="24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8C7112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C7112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1Pogrubienie">
    <w:name w:val="Tekst treści (11) + Pogrubienie"/>
    <w:basedOn w:val="Teksttreci11"/>
    <w:rsid w:val="008C711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rsid w:val="008C7112"/>
    <w:pPr>
      <w:widowControl w:val="0"/>
      <w:shd w:val="clear" w:color="auto" w:fill="FFFFFF"/>
      <w:suppressAutoHyphens w:val="0"/>
      <w:spacing w:after="0" w:line="191" w:lineRule="exact"/>
      <w:jc w:val="center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20">
    <w:name w:val="Tekst treści (2)"/>
    <w:basedOn w:val="Normalny"/>
    <w:link w:val="Teksttreci2"/>
    <w:rsid w:val="008C7112"/>
    <w:pPr>
      <w:widowControl w:val="0"/>
      <w:shd w:val="clear" w:color="auto" w:fill="FFFFFF"/>
      <w:suppressAutoHyphens w:val="0"/>
      <w:spacing w:after="0" w:line="266" w:lineRule="exact"/>
      <w:ind w:hanging="340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treci90">
    <w:name w:val="Tekst treści (9)"/>
    <w:basedOn w:val="Normalny"/>
    <w:link w:val="Teksttreci9"/>
    <w:rsid w:val="008C7112"/>
    <w:pPr>
      <w:widowControl w:val="0"/>
      <w:shd w:val="clear" w:color="auto" w:fill="FFFFFF"/>
      <w:suppressAutoHyphens w:val="0"/>
      <w:spacing w:after="0" w:line="246" w:lineRule="exact"/>
      <w:ind w:hanging="400"/>
      <w:jc w:val="both"/>
    </w:pPr>
    <w:rPr>
      <w:rFonts w:ascii="Arial" w:eastAsia="Arial" w:hAnsi="Arial" w:cs="Arial"/>
      <w:b/>
      <w:bCs/>
      <w:lang w:eastAsia="pl-PL"/>
    </w:rPr>
  </w:style>
  <w:style w:type="paragraph" w:customStyle="1" w:styleId="Nagwek220">
    <w:name w:val="Nagłówek #2 (2)"/>
    <w:basedOn w:val="Normalny"/>
    <w:link w:val="Nagwek22"/>
    <w:rsid w:val="008C7112"/>
    <w:pPr>
      <w:widowControl w:val="0"/>
      <w:shd w:val="clear" w:color="auto" w:fill="FFFFFF"/>
      <w:suppressAutoHyphens w:val="0"/>
      <w:spacing w:after="0" w:line="234" w:lineRule="exact"/>
      <w:outlineLvl w:val="1"/>
    </w:pPr>
    <w:rPr>
      <w:rFonts w:ascii="Arial" w:eastAsia="Arial" w:hAnsi="Arial" w:cs="Arial"/>
      <w:b/>
      <w:bCs/>
      <w:sz w:val="21"/>
      <w:szCs w:val="21"/>
      <w:lang w:eastAsia="pl-PL"/>
    </w:rPr>
  </w:style>
  <w:style w:type="paragraph" w:customStyle="1" w:styleId="Teksttreci100">
    <w:name w:val="Tekst treści (10)"/>
    <w:basedOn w:val="Normalny"/>
    <w:link w:val="Teksttreci10"/>
    <w:rsid w:val="008C7112"/>
    <w:pPr>
      <w:widowControl w:val="0"/>
      <w:shd w:val="clear" w:color="auto" w:fill="FFFFFF"/>
      <w:suppressAutoHyphens w:val="0"/>
      <w:spacing w:before="140" w:after="0" w:line="292" w:lineRule="exact"/>
    </w:pPr>
    <w:rPr>
      <w:rFonts w:eastAsia="Calibri"/>
      <w:sz w:val="24"/>
      <w:szCs w:val="24"/>
      <w:lang w:eastAsia="pl-PL"/>
    </w:rPr>
  </w:style>
  <w:style w:type="paragraph" w:customStyle="1" w:styleId="Teksttreci110">
    <w:name w:val="Tekst treści (11)"/>
    <w:basedOn w:val="Normalny"/>
    <w:link w:val="Teksttreci11"/>
    <w:rsid w:val="008C7112"/>
    <w:pPr>
      <w:widowControl w:val="0"/>
      <w:shd w:val="clear" w:color="auto" w:fill="FFFFFF"/>
      <w:suppressAutoHyphens w:val="0"/>
      <w:spacing w:after="0" w:line="335" w:lineRule="exact"/>
      <w:ind w:hanging="400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C5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8EE1A-1B19-4111-8CDE-114A68D2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Justyna Młyńczak</cp:lastModifiedBy>
  <cp:revision>8</cp:revision>
  <cp:lastPrinted>2020-02-14T11:59:00Z</cp:lastPrinted>
  <dcterms:created xsi:type="dcterms:W3CDTF">2020-05-21T13:37:00Z</dcterms:created>
  <dcterms:modified xsi:type="dcterms:W3CDTF">2020-08-06T08:21:00Z</dcterms:modified>
</cp:coreProperties>
</file>