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CF80" w14:textId="77777777" w:rsidR="00F0218F" w:rsidRPr="005F3160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5F3160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5F3160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5F3160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5F3160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36377F56" w:rsidR="00931861" w:rsidRPr="005F3160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5F3160">
        <w:rPr>
          <w:rFonts w:asciiTheme="majorHAnsi" w:hAnsiTheme="majorHAnsi" w:cs="Arial"/>
          <w:sz w:val="21"/>
          <w:szCs w:val="21"/>
        </w:rPr>
        <w:t>OKSO.272.</w:t>
      </w:r>
      <w:r w:rsidR="00F67150" w:rsidRPr="005F3160">
        <w:rPr>
          <w:rFonts w:asciiTheme="majorHAnsi" w:hAnsiTheme="majorHAnsi" w:cs="Arial"/>
          <w:sz w:val="21"/>
          <w:szCs w:val="21"/>
        </w:rPr>
        <w:t>2</w:t>
      </w:r>
      <w:r w:rsidR="00E8243F" w:rsidRPr="005F3160">
        <w:rPr>
          <w:rFonts w:asciiTheme="majorHAnsi" w:hAnsiTheme="majorHAnsi" w:cs="Arial"/>
          <w:sz w:val="21"/>
          <w:szCs w:val="21"/>
        </w:rPr>
        <w:t>.2022</w:t>
      </w:r>
    </w:p>
    <w:p w14:paraId="0BBB1E3B" w14:textId="37791F49" w:rsidR="000858F1" w:rsidRPr="005F3160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5F3160">
        <w:rPr>
          <w:rFonts w:asciiTheme="majorHAnsi" w:hAnsiTheme="majorHAnsi" w:cs="Arial"/>
          <w:sz w:val="21"/>
          <w:szCs w:val="21"/>
        </w:rPr>
        <w:t>Jędrzejów</w:t>
      </w:r>
      <w:r w:rsidR="000858F1" w:rsidRPr="005F3160">
        <w:rPr>
          <w:rFonts w:asciiTheme="majorHAnsi" w:hAnsiTheme="majorHAnsi" w:cs="Arial"/>
          <w:sz w:val="21"/>
          <w:szCs w:val="21"/>
        </w:rPr>
        <w:t>, dnia</w:t>
      </w:r>
      <w:r w:rsidR="00F766C9" w:rsidRPr="005F3160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5F3160">
        <w:rPr>
          <w:rFonts w:asciiTheme="majorHAnsi" w:hAnsiTheme="majorHAnsi" w:cs="Arial"/>
          <w:sz w:val="21"/>
          <w:szCs w:val="21"/>
        </w:rPr>
        <w:t xml:space="preserve"> </w:t>
      </w:r>
      <w:r w:rsidR="00E8243F" w:rsidRPr="005F3160">
        <w:rPr>
          <w:rFonts w:asciiTheme="majorHAnsi" w:hAnsiTheme="majorHAnsi" w:cs="Arial"/>
          <w:sz w:val="21"/>
          <w:szCs w:val="21"/>
        </w:rPr>
        <w:t>0</w:t>
      </w:r>
      <w:r w:rsidR="005536F1">
        <w:rPr>
          <w:rFonts w:asciiTheme="majorHAnsi" w:hAnsiTheme="majorHAnsi" w:cs="Arial"/>
          <w:sz w:val="21"/>
          <w:szCs w:val="21"/>
        </w:rPr>
        <w:t>3</w:t>
      </w:r>
      <w:r w:rsidR="008E6709" w:rsidRPr="005F3160">
        <w:rPr>
          <w:rFonts w:asciiTheme="majorHAnsi" w:hAnsiTheme="majorHAnsi" w:cs="Arial"/>
          <w:sz w:val="21"/>
          <w:szCs w:val="21"/>
        </w:rPr>
        <w:t>.</w:t>
      </w:r>
      <w:r w:rsidR="006C1398" w:rsidRPr="005F3160">
        <w:rPr>
          <w:rFonts w:asciiTheme="majorHAnsi" w:hAnsiTheme="majorHAnsi" w:cs="Arial"/>
          <w:sz w:val="21"/>
          <w:szCs w:val="21"/>
        </w:rPr>
        <w:t>0</w:t>
      </w:r>
      <w:r w:rsidR="00B32193" w:rsidRPr="005F3160">
        <w:rPr>
          <w:rFonts w:asciiTheme="majorHAnsi" w:hAnsiTheme="majorHAnsi" w:cs="Arial"/>
          <w:sz w:val="21"/>
          <w:szCs w:val="21"/>
        </w:rPr>
        <w:t>3</w:t>
      </w:r>
      <w:r w:rsidR="000858F1" w:rsidRPr="005F3160">
        <w:rPr>
          <w:rFonts w:asciiTheme="majorHAnsi" w:hAnsiTheme="majorHAnsi" w:cs="Arial"/>
          <w:sz w:val="21"/>
          <w:szCs w:val="21"/>
        </w:rPr>
        <w:t>.20</w:t>
      </w:r>
      <w:r w:rsidR="006C1398" w:rsidRPr="005F3160">
        <w:rPr>
          <w:rFonts w:asciiTheme="majorHAnsi" w:hAnsiTheme="majorHAnsi" w:cs="Arial"/>
          <w:sz w:val="21"/>
          <w:szCs w:val="21"/>
        </w:rPr>
        <w:t>2</w:t>
      </w:r>
      <w:r w:rsidR="00E8243F" w:rsidRPr="005F3160">
        <w:rPr>
          <w:rFonts w:asciiTheme="majorHAnsi" w:hAnsiTheme="majorHAnsi" w:cs="Arial"/>
          <w:sz w:val="21"/>
          <w:szCs w:val="21"/>
        </w:rPr>
        <w:t>2</w:t>
      </w:r>
      <w:r w:rsidR="00577C01" w:rsidRPr="005F3160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5F3160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5F3160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F3160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0A2C7E20" w14:textId="77777777" w:rsidR="00355CB9" w:rsidRDefault="000858F1" w:rsidP="00355CB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F3160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5F3160" w:rsidRPr="005F3160">
        <w:rPr>
          <w:rFonts w:asciiTheme="majorHAnsi" w:hAnsiTheme="majorHAnsi" w:cs="Arial"/>
          <w:b/>
          <w:bCs/>
          <w:sz w:val="21"/>
          <w:szCs w:val="21"/>
        </w:rPr>
        <w:t>3</w:t>
      </w:r>
    </w:p>
    <w:p w14:paraId="329A3B7C" w14:textId="69735FBB" w:rsidR="00355CB9" w:rsidRPr="005536F1" w:rsidRDefault="00355CB9" w:rsidP="00355CB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536F1">
        <w:t xml:space="preserve"> </w:t>
      </w:r>
      <w:r w:rsidRPr="005536F1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6172AD9C" w14:textId="61E8E5AD" w:rsidR="000858F1" w:rsidRPr="005536F1" w:rsidRDefault="00355CB9" w:rsidP="00355CB9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5536F1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77777777" w:rsidR="00C407A1" w:rsidRPr="005536F1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  <w:highlight w:val="yellow"/>
        </w:rPr>
      </w:pPr>
    </w:p>
    <w:p w14:paraId="077B15EA" w14:textId="1BF2B3B4" w:rsidR="00EC1AC1" w:rsidRPr="005F3160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5F3160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5F3160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5F3160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375BE6CE" w14:textId="77777777" w:rsidR="00E8243F" w:rsidRPr="005F3160" w:rsidRDefault="00E8243F" w:rsidP="00E8243F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bookmarkStart w:id="0" w:name="_Hlk31882587"/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Opatkowice Murowane, </w:t>
      </w:r>
    </w:p>
    <w:p w14:paraId="5BB243D4" w14:textId="77777777" w:rsidR="00E8243F" w:rsidRPr="005F3160" w:rsidRDefault="00E8243F" w:rsidP="00E8243F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</w:t>
      </w:r>
      <w:r w:rsidRPr="005F3160">
        <w:rPr>
          <w:rFonts w:asciiTheme="majorHAnsi" w:hAnsiTheme="majorHAnsi"/>
          <w:b/>
          <w:bCs/>
          <w:sz w:val="21"/>
          <w:szCs w:val="21"/>
          <w:lang w:val="pl-PL" w:eastAsia="pl-PL"/>
        </w:rPr>
        <w:t>Imielno</w:t>
      </w:r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>, powiat jędrzejowski, woj. Świętokrzyskie - zagospodarowanie poscaleniowe –</w:t>
      </w:r>
    </w:p>
    <w:p w14:paraId="60E0F16F" w14:textId="77777777" w:rsidR="00E8243F" w:rsidRPr="005F3160" w:rsidRDefault="00E8243F" w:rsidP="00E8243F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5F3160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Pr="005F3160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5F3160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  <w:highlight w:val="yellow"/>
        </w:rPr>
      </w:pPr>
    </w:p>
    <w:bookmarkEnd w:id="0"/>
    <w:p w14:paraId="3F73964A" w14:textId="77777777" w:rsidR="00596674" w:rsidRPr="005F3160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0B065E9B" w14:textId="7E96A56A" w:rsidR="005536F1" w:rsidRPr="00BA73D4" w:rsidRDefault="000858F1" w:rsidP="005536F1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5F3160">
        <w:rPr>
          <w:rFonts w:asciiTheme="majorHAnsi" w:hAnsiTheme="majorHAnsi"/>
          <w:sz w:val="21"/>
          <w:szCs w:val="21"/>
        </w:rPr>
        <w:t>Zamawiający</w:t>
      </w:r>
      <w:r w:rsidR="006C343B">
        <w:rPr>
          <w:rFonts w:asciiTheme="majorHAnsi" w:hAnsiTheme="majorHAnsi"/>
          <w:sz w:val="21"/>
          <w:szCs w:val="21"/>
        </w:rPr>
        <w:t xml:space="preserve">- </w:t>
      </w:r>
      <w:r w:rsidR="002F4160" w:rsidRPr="005F3160">
        <w:rPr>
          <w:rFonts w:asciiTheme="majorHAnsi" w:hAnsiTheme="majorHAnsi"/>
          <w:sz w:val="21"/>
          <w:szCs w:val="21"/>
        </w:rPr>
        <w:t>Powiat Jędrzejowski</w:t>
      </w:r>
      <w:r w:rsidR="00EF5373" w:rsidRPr="005F3160">
        <w:rPr>
          <w:rFonts w:asciiTheme="majorHAnsi" w:hAnsiTheme="majorHAnsi"/>
          <w:sz w:val="21"/>
          <w:szCs w:val="21"/>
        </w:rPr>
        <w:t>,</w:t>
      </w:r>
      <w:r w:rsidRPr="005F3160">
        <w:rPr>
          <w:rFonts w:asciiTheme="majorHAnsi" w:hAnsiTheme="majorHAnsi"/>
          <w:sz w:val="21"/>
          <w:szCs w:val="21"/>
        </w:rPr>
        <w:t xml:space="preserve"> działając na podstawie </w:t>
      </w:r>
      <w:r w:rsidR="005536F1" w:rsidRPr="00AC5139">
        <w:rPr>
          <w:rFonts w:asciiTheme="majorHAnsi" w:hAnsiTheme="majorHAnsi"/>
          <w:sz w:val="21"/>
          <w:szCs w:val="21"/>
        </w:rPr>
        <w:t>art. 286 ust. 1</w:t>
      </w:r>
      <w:r w:rsidR="005536F1">
        <w:rPr>
          <w:rFonts w:asciiTheme="majorHAnsi" w:hAnsiTheme="majorHAnsi"/>
          <w:sz w:val="21"/>
          <w:szCs w:val="21"/>
        </w:rPr>
        <w:t>,</w:t>
      </w:r>
      <w:r w:rsidR="005536F1" w:rsidRPr="00AC5139">
        <w:rPr>
          <w:rFonts w:asciiTheme="majorHAnsi" w:hAnsiTheme="majorHAnsi"/>
          <w:sz w:val="21"/>
          <w:szCs w:val="21"/>
        </w:rPr>
        <w:t xml:space="preserve"> </w:t>
      </w:r>
      <w:r w:rsidR="005536F1">
        <w:rPr>
          <w:rFonts w:asciiTheme="majorHAnsi" w:hAnsiTheme="majorHAnsi"/>
          <w:sz w:val="21"/>
          <w:szCs w:val="21"/>
        </w:rPr>
        <w:t xml:space="preserve">art. 286 ust. 3 oraz art. 271 </w:t>
      </w:r>
      <w:r w:rsidR="005536F1" w:rsidRPr="00AC5139">
        <w:rPr>
          <w:rFonts w:asciiTheme="majorHAnsi" w:hAnsiTheme="majorHAnsi"/>
          <w:sz w:val="21"/>
          <w:szCs w:val="21"/>
        </w:rPr>
        <w:t xml:space="preserve">ustawy z dnia 11 września 2019r. Prawo zamówień publicznych (tj. </w:t>
      </w:r>
      <w:r w:rsidR="005536F1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Dz. U. z </w:t>
      </w:r>
      <w:r w:rsidR="005536F1">
        <w:rPr>
          <w:rStyle w:val="Pogrubienie"/>
          <w:rFonts w:asciiTheme="majorHAnsi" w:hAnsiTheme="majorHAnsi" w:cs="Arial"/>
          <w:b w:val="0"/>
          <w:sz w:val="21"/>
          <w:szCs w:val="21"/>
        </w:rPr>
        <w:t>2021</w:t>
      </w:r>
      <w:r w:rsidR="005536F1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5536F1">
        <w:rPr>
          <w:rStyle w:val="Pogrubienie"/>
          <w:rFonts w:asciiTheme="majorHAnsi" w:hAnsiTheme="majorHAnsi" w:cs="Arial"/>
          <w:b w:val="0"/>
          <w:sz w:val="21"/>
          <w:szCs w:val="21"/>
        </w:rPr>
        <w:t>1129</w:t>
      </w:r>
      <w:r w:rsidR="005536F1" w:rsidRPr="00AC5139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ze zm. </w:t>
      </w:r>
      <w:r w:rsidR="005536F1" w:rsidRPr="00AC5139">
        <w:rPr>
          <w:rFonts w:asciiTheme="majorHAnsi" w:hAnsiTheme="majorHAnsi"/>
          <w:sz w:val="21"/>
          <w:szCs w:val="21"/>
        </w:rPr>
        <w:t xml:space="preserve">– dalej ustawy </w:t>
      </w:r>
      <w:r w:rsidR="005536F1" w:rsidRPr="00BA73D4">
        <w:rPr>
          <w:rFonts w:asciiTheme="majorHAnsi" w:hAnsiTheme="majorHAnsi"/>
          <w:sz w:val="21"/>
          <w:szCs w:val="21"/>
        </w:rPr>
        <w:t>Pzp) dokonuje modyfikacji SWZ w następujący sposób:</w:t>
      </w:r>
    </w:p>
    <w:p w14:paraId="03A43F01" w14:textId="4F11B39F" w:rsidR="008A0952" w:rsidRPr="00301E2E" w:rsidRDefault="008A0952" w:rsidP="00940A7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FE84094" w14:textId="619877A9" w:rsidR="008A0952" w:rsidRPr="00301E2E" w:rsidRDefault="008A0952" w:rsidP="008A0952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301E2E">
        <w:rPr>
          <w:rFonts w:asciiTheme="majorHAnsi" w:hAnsiTheme="majorHAnsi"/>
          <w:sz w:val="21"/>
          <w:szCs w:val="21"/>
        </w:rPr>
        <w:t>Zamawiający na podstawie art. 286 ust. 1 i ust. 3 ustawy Pzp modyfikuje zapisy SWZ:</w:t>
      </w:r>
    </w:p>
    <w:p w14:paraId="26E49D3E" w14:textId="77777777" w:rsidR="008A0952" w:rsidRPr="00301E2E" w:rsidRDefault="008A0952" w:rsidP="008A095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2B710C52" w14:textId="77777777" w:rsidR="008A0952" w:rsidRPr="00301E2E" w:rsidRDefault="008A0952" w:rsidP="008A095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301E2E">
        <w:rPr>
          <w:rFonts w:asciiTheme="majorHAnsi" w:hAnsiTheme="majorHAnsi"/>
          <w:b/>
          <w:bCs/>
          <w:sz w:val="21"/>
          <w:szCs w:val="21"/>
        </w:rPr>
        <w:t>Rozdziału XI ust. 1. Termin związania ofertą.</w:t>
      </w:r>
    </w:p>
    <w:p w14:paraId="2AF2737E" w14:textId="6224A71D" w:rsidR="008A0952" w:rsidRPr="00301E2E" w:rsidRDefault="008A0952" w:rsidP="008A0952">
      <w:pPr>
        <w:pStyle w:val="Akapitzlist"/>
        <w:numPr>
          <w:ilvl w:val="0"/>
          <w:numId w:val="19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301E2E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dnia </w:t>
      </w:r>
      <w:r w:rsidRPr="00301E2E">
        <w:rPr>
          <w:rFonts w:asciiTheme="majorHAnsi" w:hAnsiTheme="majorHAnsi"/>
          <w:b/>
          <w:bCs/>
          <w:sz w:val="21"/>
          <w:szCs w:val="21"/>
        </w:rPr>
        <w:t>0</w:t>
      </w:r>
      <w:r w:rsidR="005536F1">
        <w:rPr>
          <w:rFonts w:asciiTheme="majorHAnsi" w:hAnsiTheme="majorHAnsi"/>
          <w:b/>
          <w:bCs/>
          <w:sz w:val="21"/>
          <w:szCs w:val="21"/>
        </w:rPr>
        <w:t>7</w:t>
      </w:r>
      <w:r w:rsidRPr="00301E2E">
        <w:rPr>
          <w:rFonts w:asciiTheme="majorHAnsi" w:hAnsiTheme="majorHAnsi"/>
          <w:b/>
          <w:bCs/>
          <w:sz w:val="21"/>
          <w:szCs w:val="21"/>
        </w:rPr>
        <w:t>.04.2022 r.</w:t>
      </w:r>
    </w:p>
    <w:p w14:paraId="32456A1D" w14:textId="77777777" w:rsidR="008A0952" w:rsidRPr="00301E2E" w:rsidRDefault="008A0952" w:rsidP="008A0952">
      <w:pPr>
        <w:pStyle w:val="Akapitzlist"/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</w:p>
    <w:p w14:paraId="2C049D00" w14:textId="77777777" w:rsidR="008A0952" w:rsidRPr="00301E2E" w:rsidRDefault="008A0952" w:rsidP="008A095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301E2E">
        <w:rPr>
          <w:rFonts w:asciiTheme="majorHAnsi" w:hAnsiTheme="majorHAnsi"/>
          <w:b/>
          <w:bCs/>
          <w:sz w:val="21"/>
          <w:szCs w:val="21"/>
        </w:rPr>
        <w:t>Rozdziału XV ust. 2 Sposób oraz termin składania ofert.</w:t>
      </w:r>
    </w:p>
    <w:p w14:paraId="4807C0E5" w14:textId="20239000" w:rsidR="008A0952" w:rsidRPr="00301E2E" w:rsidRDefault="008A0952" w:rsidP="008A0952">
      <w:pPr>
        <w:pStyle w:val="Akapitzlist"/>
        <w:numPr>
          <w:ilvl w:val="0"/>
          <w:numId w:val="19"/>
        </w:numPr>
        <w:tabs>
          <w:tab w:val="left" w:pos="426"/>
        </w:tabs>
        <w:spacing w:after="0"/>
        <w:jc w:val="both"/>
        <w:rPr>
          <w:rFonts w:asciiTheme="majorHAnsi" w:hAnsiTheme="majorHAnsi"/>
          <w:sz w:val="21"/>
          <w:szCs w:val="21"/>
        </w:rPr>
      </w:pPr>
      <w:r w:rsidRPr="00301E2E">
        <w:rPr>
          <w:rFonts w:asciiTheme="majorHAnsi" w:hAnsiTheme="majorHAnsi"/>
          <w:sz w:val="21"/>
          <w:szCs w:val="21"/>
        </w:rPr>
        <w:t xml:space="preserve">Ofertę wraz z wymaganymi załącznikami należy złożyć w terminie do dnia </w:t>
      </w:r>
      <w:r w:rsidRPr="00301E2E">
        <w:rPr>
          <w:rFonts w:asciiTheme="majorHAnsi" w:hAnsiTheme="majorHAnsi"/>
          <w:b/>
          <w:bCs/>
          <w:sz w:val="21"/>
          <w:szCs w:val="21"/>
        </w:rPr>
        <w:t>0</w:t>
      </w:r>
      <w:r w:rsidR="005536F1">
        <w:rPr>
          <w:rFonts w:asciiTheme="majorHAnsi" w:hAnsiTheme="majorHAnsi"/>
          <w:b/>
          <w:bCs/>
          <w:sz w:val="21"/>
          <w:szCs w:val="21"/>
        </w:rPr>
        <w:t>9</w:t>
      </w:r>
      <w:r w:rsidRPr="00301E2E">
        <w:rPr>
          <w:rFonts w:asciiTheme="majorHAnsi" w:hAnsiTheme="majorHAnsi"/>
          <w:b/>
          <w:bCs/>
          <w:sz w:val="21"/>
          <w:szCs w:val="21"/>
        </w:rPr>
        <w:t>.03.2022 r.</w:t>
      </w:r>
      <w:r w:rsidRPr="00301E2E">
        <w:rPr>
          <w:rFonts w:asciiTheme="majorHAnsi" w:hAnsiTheme="majorHAnsi"/>
          <w:sz w:val="21"/>
          <w:szCs w:val="21"/>
        </w:rPr>
        <w:t xml:space="preserve"> do godz. </w:t>
      </w:r>
      <w:r w:rsidRPr="00301E2E">
        <w:rPr>
          <w:rFonts w:asciiTheme="majorHAnsi" w:hAnsiTheme="majorHAnsi"/>
          <w:b/>
          <w:bCs/>
          <w:sz w:val="21"/>
          <w:szCs w:val="21"/>
        </w:rPr>
        <w:t>09:00</w:t>
      </w:r>
    </w:p>
    <w:p w14:paraId="6C7FFE5C" w14:textId="77777777" w:rsidR="008A0952" w:rsidRPr="00301E2E" w:rsidRDefault="008A0952" w:rsidP="008A095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sz w:val="21"/>
          <w:szCs w:val="21"/>
        </w:rPr>
      </w:pPr>
    </w:p>
    <w:p w14:paraId="054E0237" w14:textId="77777777" w:rsidR="008A0952" w:rsidRPr="00301E2E" w:rsidRDefault="008A0952" w:rsidP="008A095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301E2E">
        <w:rPr>
          <w:rFonts w:asciiTheme="majorHAnsi" w:hAnsiTheme="majorHAnsi"/>
          <w:b/>
          <w:bCs/>
          <w:sz w:val="21"/>
          <w:szCs w:val="21"/>
        </w:rPr>
        <w:t>Rozdziału XVI ust. 1 Termin otwarcia ofert.</w:t>
      </w:r>
    </w:p>
    <w:p w14:paraId="1CB7B5F3" w14:textId="406D1B44" w:rsidR="008A0952" w:rsidRDefault="008A0952" w:rsidP="008A0952">
      <w:pPr>
        <w:pStyle w:val="Akapitzlist"/>
        <w:numPr>
          <w:ilvl w:val="0"/>
          <w:numId w:val="20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301E2E">
        <w:rPr>
          <w:rFonts w:asciiTheme="majorHAnsi" w:hAnsiTheme="majorHAnsi"/>
          <w:sz w:val="21"/>
          <w:szCs w:val="21"/>
        </w:rPr>
        <w:t xml:space="preserve">Otwarcie ofert nastąpi w dniu </w:t>
      </w:r>
      <w:r w:rsidRPr="00301E2E">
        <w:rPr>
          <w:rFonts w:asciiTheme="majorHAnsi" w:hAnsiTheme="majorHAnsi"/>
          <w:b/>
          <w:bCs/>
          <w:sz w:val="21"/>
          <w:szCs w:val="21"/>
        </w:rPr>
        <w:t>0</w:t>
      </w:r>
      <w:r w:rsidR="005536F1">
        <w:rPr>
          <w:rFonts w:asciiTheme="majorHAnsi" w:hAnsiTheme="majorHAnsi"/>
          <w:b/>
          <w:bCs/>
          <w:sz w:val="21"/>
          <w:szCs w:val="21"/>
        </w:rPr>
        <w:t>9</w:t>
      </w:r>
      <w:r w:rsidRPr="00301E2E">
        <w:rPr>
          <w:rFonts w:asciiTheme="majorHAnsi" w:hAnsiTheme="majorHAnsi"/>
          <w:b/>
          <w:bCs/>
          <w:sz w:val="21"/>
          <w:szCs w:val="21"/>
        </w:rPr>
        <w:t>.03.2022 r.</w:t>
      </w:r>
      <w:r w:rsidRPr="00301E2E">
        <w:rPr>
          <w:rFonts w:asciiTheme="majorHAnsi" w:hAnsiTheme="majorHAnsi"/>
          <w:sz w:val="21"/>
          <w:szCs w:val="21"/>
        </w:rPr>
        <w:t xml:space="preserve"> o godzinie </w:t>
      </w:r>
      <w:r w:rsidRPr="00301E2E">
        <w:rPr>
          <w:rFonts w:asciiTheme="majorHAnsi" w:hAnsiTheme="majorHAnsi"/>
          <w:b/>
          <w:bCs/>
          <w:sz w:val="21"/>
          <w:szCs w:val="21"/>
        </w:rPr>
        <w:t>11:00</w:t>
      </w:r>
      <w:r w:rsidRPr="00301E2E">
        <w:rPr>
          <w:rFonts w:asciiTheme="majorHAnsi" w:hAnsiTheme="majorHAnsi"/>
          <w:sz w:val="21"/>
          <w:szCs w:val="21"/>
        </w:rPr>
        <w:t>.</w:t>
      </w:r>
      <w:r w:rsidRPr="00301E2E">
        <w:rPr>
          <w:rFonts w:asciiTheme="majorHAnsi" w:hAnsiTheme="majorHAnsi"/>
          <w:sz w:val="21"/>
          <w:szCs w:val="21"/>
        </w:rPr>
        <w:tab/>
      </w:r>
    </w:p>
    <w:p w14:paraId="5076565F" w14:textId="77777777" w:rsidR="006C343B" w:rsidRPr="00301E2E" w:rsidRDefault="006C343B" w:rsidP="006C343B">
      <w:pPr>
        <w:pStyle w:val="Akapitzlist"/>
        <w:spacing w:after="0"/>
        <w:ind w:left="786"/>
        <w:jc w:val="both"/>
        <w:rPr>
          <w:rFonts w:asciiTheme="majorHAnsi" w:hAnsiTheme="majorHAnsi"/>
          <w:sz w:val="21"/>
          <w:szCs w:val="21"/>
        </w:rPr>
      </w:pPr>
    </w:p>
    <w:p w14:paraId="7F6C756D" w14:textId="77777777" w:rsidR="008A0952" w:rsidRPr="00301E2E" w:rsidRDefault="008A0952" w:rsidP="008A0952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301E2E">
        <w:rPr>
          <w:rFonts w:asciiTheme="majorHAnsi" w:hAnsiTheme="majorHAnsi"/>
          <w:sz w:val="21"/>
          <w:szCs w:val="21"/>
        </w:rPr>
        <w:t xml:space="preserve">Zamawiający na podstawie art. 286 ust. 3 ustawy Pzp </w:t>
      </w:r>
      <w:r w:rsidRPr="00301E2E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301E2E">
        <w:rPr>
          <w:rFonts w:asciiTheme="majorHAnsi" w:hAnsiTheme="majorHAnsi"/>
          <w:sz w:val="21"/>
          <w:szCs w:val="21"/>
        </w:rPr>
        <w:t xml:space="preserve"> do dnia:</w:t>
      </w:r>
    </w:p>
    <w:p w14:paraId="7EE1D945" w14:textId="253F3F0D" w:rsidR="008A0952" w:rsidRPr="00301E2E" w:rsidRDefault="008A0952" w:rsidP="008A0952">
      <w:pPr>
        <w:spacing w:after="0"/>
        <w:ind w:left="709" w:hanging="142"/>
        <w:jc w:val="both"/>
        <w:rPr>
          <w:rFonts w:asciiTheme="majorHAnsi" w:hAnsiTheme="majorHAnsi"/>
          <w:b/>
          <w:bCs/>
          <w:sz w:val="21"/>
          <w:szCs w:val="21"/>
        </w:rPr>
      </w:pPr>
      <w:r w:rsidRPr="00301E2E">
        <w:rPr>
          <w:rFonts w:asciiTheme="majorHAnsi" w:hAnsiTheme="majorHAnsi"/>
          <w:b/>
          <w:bCs/>
          <w:sz w:val="21"/>
          <w:szCs w:val="21"/>
        </w:rPr>
        <w:t>0</w:t>
      </w:r>
      <w:r w:rsidR="005536F1">
        <w:rPr>
          <w:rFonts w:asciiTheme="majorHAnsi" w:hAnsiTheme="majorHAnsi"/>
          <w:b/>
          <w:bCs/>
          <w:sz w:val="21"/>
          <w:szCs w:val="21"/>
        </w:rPr>
        <w:t>9</w:t>
      </w:r>
      <w:r w:rsidRPr="00301E2E">
        <w:rPr>
          <w:rFonts w:asciiTheme="majorHAnsi" w:hAnsiTheme="majorHAnsi"/>
          <w:b/>
          <w:bCs/>
          <w:sz w:val="21"/>
          <w:szCs w:val="21"/>
        </w:rPr>
        <w:t xml:space="preserve">.03.2022 r. do godz. 09:00 </w:t>
      </w:r>
    </w:p>
    <w:p w14:paraId="395923E1" w14:textId="77777777" w:rsidR="008A0952" w:rsidRPr="00301E2E" w:rsidRDefault="008A0952" w:rsidP="008A0952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301E2E">
        <w:rPr>
          <w:rFonts w:asciiTheme="majorHAnsi" w:hAnsiTheme="majorHAnsi"/>
          <w:sz w:val="21"/>
          <w:szCs w:val="21"/>
        </w:rPr>
        <w:t>a termin otwarcia ofert do dnia:</w:t>
      </w:r>
    </w:p>
    <w:p w14:paraId="2BC2334D" w14:textId="4E84977F" w:rsidR="008A0952" w:rsidRPr="00301E2E" w:rsidRDefault="008A0952" w:rsidP="008A0952">
      <w:pPr>
        <w:spacing w:after="0"/>
        <w:ind w:left="709" w:hanging="142"/>
        <w:jc w:val="both"/>
        <w:rPr>
          <w:rFonts w:asciiTheme="majorHAnsi" w:hAnsiTheme="majorHAnsi"/>
          <w:b/>
          <w:bCs/>
          <w:sz w:val="21"/>
          <w:szCs w:val="21"/>
        </w:rPr>
      </w:pPr>
      <w:r w:rsidRPr="00301E2E">
        <w:rPr>
          <w:rFonts w:asciiTheme="majorHAnsi" w:hAnsiTheme="majorHAnsi"/>
          <w:b/>
          <w:bCs/>
          <w:sz w:val="21"/>
          <w:szCs w:val="21"/>
        </w:rPr>
        <w:t>0</w:t>
      </w:r>
      <w:r w:rsidR="005536F1">
        <w:rPr>
          <w:rFonts w:asciiTheme="majorHAnsi" w:hAnsiTheme="majorHAnsi"/>
          <w:b/>
          <w:bCs/>
          <w:sz w:val="21"/>
          <w:szCs w:val="21"/>
        </w:rPr>
        <w:t>9</w:t>
      </w:r>
      <w:r w:rsidRPr="00301E2E">
        <w:rPr>
          <w:rFonts w:asciiTheme="majorHAnsi" w:hAnsiTheme="majorHAnsi"/>
          <w:b/>
          <w:bCs/>
          <w:sz w:val="21"/>
          <w:szCs w:val="21"/>
        </w:rPr>
        <w:t>.03.2022 r. do godz. 11:00</w:t>
      </w:r>
    </w:p>
    <w:p w14:paraId="5436CC2A" w14:textId="77777777" w:rsidR="008A0952" w:rsidRPr="00BA73D4" w:rsidRDefault="008A0952" w:rsidP="008A09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</w:p>
    <w:p w14:paraId="55435421" w14:textId="42F8BD93" w:rsidR="008A0952" w:rsidRPr="00BA73D4" w:rsidRDefault="008A0952" w:rsidP="008A0952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BA73D4">
        <w:rPr>
          <w:rFonts w:asciiTheme="majorHAnsi" w:hAnsiTheme="majorHAnsi"/>
          <w:sz w:val="21"/>
          <w:szCs w:val="21"/>
        </w:rPr>
        <w:t xml:space="preserve">W związku z powyższym na podstawie art. 271 ust. 2 ustawy Pzp dokonuje się również </w:t>
      </w:r>
      <w:r w:rsidRPr="00BA73D4">
        <w:rPr>
          <w:rFonts w:asciiTheme="majorHAnsi" w:hAnsiTheme="majorHAnsi"/>
          <w:b/>
          <w:sz w:val="21"/>
          <w:szCs w:val="21"/>
        </w:rPr>
        <w:t>zmiany ogłoszenia o zamówieniu.</w:t>
      </w:r>
    </w:p>
    <w:p w14:paraId="12FF4CE8" w14:textId="77777777" w:rsidR="008A0952" w:rsidRPr="00BA73D4" w:rsidRDefault="008A0952" w:rsidP="008A095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524C5AE" w14:textId="25FA89D6" w:rsidR="008A0952" w:rsidRPr="005F3160" w:rsidRDefault="008A0952" w:rsidP="00940A7C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8A0952" w:rsidRPr="005F3160" w:rsidSect="00301E2E">
      <w:pgSz w:w="11906" w:h="16838"/>
      <w:pgMar w:top="1135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25D354C9"/>
    <w:multiLevelType w:val="hybridMultilevel"/>
    <w:tmpl w:val="E1787BA4"/>
    <w:lvl w:ilvl="0" w:tplc="42F4F6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3" w15:restartNumberingAfterBreak="0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141152"/>
    <w:multiLevelType w:val="hybridMultilevel"/>
    <w:tmpl w:val="7A8AA16A"/>
    <w:lvl w:ilvl="0" w:tplc="50D423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DA202BD"/>
    <w:multiLevelType w:val="hybridMultilevel"/>
    <w:tmpl w:val="A2947D52"/>
    <w:lvl w:ilvl="0" w:tplc="3F841AF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427B1"/>
    <w:multiLevelType w:val="hybridMultilevel"/>
    <w:tmpl w:val="6B1C8982"/>
    <w:lvl w:ilvl="0" w:tplc="EF5E92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0"/>
  </w:num>
  <w:num w:numId="5">
    <w:abstractNumId w:val="12"/>
  </w:num>
  <w:num w:numId="6">
    <w:abstractNumId w:val="26"/>
  </w:num>
  <w:num w:numId="7">
    <w:abstractNumId w:val="18"/>
  </w:num>
  <w:num w:numId="8">
    <w:abstractNumId w:val="8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7"/>
  </w:num>
  <w:num w:numId="14">
    <w:abstractNumId w:val="23"/>
  </w:num>
  <w:num w:numId="15">
    <w:abstractNumId w:val="20"/>
  </w:num>
  <w:num w:numId="16">
    <w:abstractNumId w:val="16"/>
  </w:num>
  <w:num w:numId="17">
    <w:abstractNumId w:val="21"/>
  </w:num>
  <w:num w:numId="18">
    <w:abstractNumId w:val="15"/>
  </w:num>
  <w:num w:numId="19">
    <w:abstractNumId w:val="25"/>
  </w:num>
  <w:num w:numId="20">
    <w:abstractNumId w:val="10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2669"/>
    <w:rsid w:val="000160F7"/>
    <w:rsid w:val="00016B6B"/>
    <w:rsid w:val="000208AC"/>
    <w:rsid w:val="000407E8"/>
    <w:rsid w:val="00042B7D"/>
    <w:rsid w:val="00043AE2"/>
    <w:rsid w:val="00045B2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0D6751"/>
    <w:rsid w:val="0010653A"/>
    <w:rsid w:val="001069D6"/>
    <w:rsid w:val="00110D54"/>
    <w:rsid w:val="001132D7"/>
    <w:rsid w:val="0012054A"/>
    <w:rsid w:val="00126C96"/>
    <w:rsid w:val="001407B9"/>
    <w:rsid w:val="0016295D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2F4160"/>
    <w:rsid w:val="003015B2"/>
    <w:rsid w:val="00301E2E"/>
    <w:rsid w:val="003027CC"/>
    <w:rsid w:val="00306F31"/>
    <w:rsid w:val="003073CD"/>
    <w:rsid w:val="003079C5"/>
    <w:rsid w:val="0031198C"/>
    <w:rsid w:val="0031261B"/>
    <w:rsid w:val="00320645"/>
    <w:rsid w:val="003349E1"/>
    <w:rsid w:val="00341BC9"/>
    <w:rsid w:val="00346777"/>
    <w:rsid w:val="00355CB9"/>
    <w:rsid w:val="003633D3"/>
    <w:rsid w:val="00370E7D"/>
    <w:rsid w:val="00373DD0"/>
    <w:rsid w:val="00375CD1"/>
    <w:rsid w:val="003767BD"/>
    <w:rsid w:val="00380F14"/>
    <w:rsid w:val="00387D66"/>
    <w:rsid w:val="003933AC"/>
    <w:rsid w:val="00397842"/>
    <w:rsid w:val="003A1887"/>
    <w:rsid w:val="003A22D0"/>
    <w:rsid w:val="003A26A3"/>
    <w:rsid w:val="003A2B08"/>
    <w:rsid w:val="003A31A6"/>
    <w:rsid w:val="003A474F"/>
    <w:rsid w:val="003A5EB5"/>
    <w:rsid w:val="003B11A6"/>
    <w:rsid w:val="003B542E"/>
    <w:rsid w:val="003C6FD9"/>
    <w:rsid w:val="003D1590"/>
    <w:rsid w:val="003E0641"/>
    <w:rsid w:val="003F6AF3"/>
    <w:rsid w:val="004005E6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536F1"/>
    <w:rsid w:val="00561395"/>
    <w:rsid w:val="00565AB2"/>
    <w:rsid w:val="00567545"/>
    <w:rsid w:val="00570D3E"/>
    <w:rsid w:val="00577C01"/>
    <w:rsid w:val="005935F3"/>
    <w:rsid w:val="00596674"/>
    <w:rsid w:val="00596951"/>
    <w:rsid w:val="005A2012"/>
    <w:rsid w:val="005A2384"/>
    <w:rsid w:val="005C0ADD"/>
    <w:rsid w:val="005E3479"/>
    <w:rsid w:val="005F2C3A"/>
    <w:rsid w:val="005F3160"/>
    <w:rsid w:val="00600F86"/>
    <w:rsid w:val="006027F4"/>
    <w:rsid w:val="006178ED"/>
    <w:rsid w:val="00642504"/>
    <w:rsid w:val="00642652"/>
    <w:rsid w:val="006427F1"/>
    <w:rsid w:val="00643D6A"/>
    <w:rsid w:val="00647751"/>
    <w:rsid w:val="00653F46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343B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374C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A6DEE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26FC2"/>
    <w:rsid w:val="00830D24"/>
    <w:rsid w:val="00830D71"/>
    <w:rsid w:val="00831207"/>
    <w:rsid w:val="008433B5"/>
    <w:rsid w:val="00845D6D"/>
    <w:rsid w:val="008471D7"/>
    <w:rsid w:val="008556EA"/>
    <w:rsid w:val="008576F5"/>
    <w:rsid w:val="008A0952"/>
    <w:rsid w:val="008C3221"/>
    <w:rsid w:val="008C4916"/>
    <w:rsid w:val="008C7112"/>
    <w:rsid w:val="008C7DA0"/>
    <w:rsid w:val="008D1080"/>
    <w:rsid w:val="008D17A0"/>
    <w:rsid w:val="008D2AAC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0A7C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247F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16B7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4127A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2A00"/>
    <w:rsid w:val="00DB4F98"/>
    <w:rsid w:val="00DC0E56"/>
    <w:rsid w:val="00DC1A2E"/>
    <w:rsid w:val="00DE71A4"/>
    <w:rsid w:val="00DF2B42"/>
    <w:rsid w:val="00E04552"/>
    <w:rsid w:val="00E04B9A"/>
    <w:rsid w:val="00E26208"/>
    <w:rsid w:val="00E376E1"/>
    <w:rsid w:val="00E426D6"/>
    <w:rsid w:val="00E43590"/>
    <w:rsid w:val="00E459CD"/>
    <w:rsid w:val="00E50C5F"/>
    <w:rsid w:val="00E53C4C"/>
    <w:rsid w:val="00E61AD5"/>
    <w:rsid w:val="00E63EF1"/>
    <w:rsid w:val="00E6760E"/>
    <w:rsid w:val="00E67FD6"/>
    <w:rsid w:val="00E71333"/>
    <w:rsid w:val="00E8243F"/>
    <w:rsid w:val="00EA0C09"/>
    <w:rsid w:val="00EA1259"/>
    <w:rsid w:val="00EA7489"/>
    <w:rsid w:val="00EB1930"/>
    <w:rsid w:val="00EB53F6"/>
    <w:rsid w:val="00EC1AC1"/>
    <w:rsid w:val="00EC3585"/>
    <w:rsid w:val="00EC6726"/>
    <w:rsid w:val="00ED4211"/>
    <w:rsid w:val="00ED44AD"/>
    <w:rsid w:val="00EE0607"/>
    <w:rsid w:val="00EF0DA1"/>
    <w:rsid w:val="00EF3246"/>
    <w:rsid w:val="00EF51D3"/>
    <w:rsid w:val="00EF537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3DAC1E1"/>
  <w15:docId w15:val="{B7967817-B56A-46E2-AEE6-076B42FB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053AF-43F9-45AF-92C5-6632C73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22</cp:revision>
  <cp:lastPrinted>2022-03-02T07:59:00Z</cp:lastPrinted>
  <dcterms:created xsi:type="dcterms:W3CDTF">2021-03-08T10:00:00Z</dcterms:created>
  <dcterms:modified xsi:type="dcterms:W3CDTF">2022-03-03T13:04:00Z</dcterms:modified>
</cp:coreProperties>
</file>