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F1" w:rsidRDefault="003A1887" w:rsidP="003933AC">
      <w:pPr>
        <w:autoSpaceDE w:val="0"/>
        <w:autoSpaceDN w:val="0"/>
        <w:adjustRightInd w:val="0"/>
        <w:jc w:val="right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Jędrzejów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, dnia</w:t>
      </w:r>
      <w:r w:rsidR="000407E8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F2EB3">
        <w:rPr>
          <w:rFonts w:asciiTheme="majorHAnsi" w:hAnsiTheme="majorHAnsi" w:cs="Arial"/>
          <w:color w:val="000000"/>
          <w:sz w:val="20"/>
          <w:szCs w:val="20"/>
        </w:rPr>
        <w:t>0</w:t>
      </w:r>
      <w:r w:rsidR="0080088A">
        <w:rPr>
          <w:rFonts w:asciiTheme="majorHAnsi" w:hAnsiTheme="majorHAnsi" w:cs="Arial"/>
          <w:color w:val="000000"/>
          <w:sz w:val="20"/>
          <w:szCs w:val="20"/>
        </w:rPr>
        <w:t>9</w:t>
      </w:r>
      <w:r w:rsidR="00572FD3">
        <w:rPr>
          <w:rFonts w:asciiTheme="majorHAnsi" w:hAnsiTheme="majorHAnsi" w:cs="Arial"/>
          <w:color w:val="000000"/>
          <w:sz w:val="20"/>
          <w:szCs w:val="20"/>
        </w:rPr>
        <w:t>.</w:t>
      </w:r>
      <w:r w:rsidR="00BF2EB3">
        <w:rPr>
          <w:rFonts w:asciiTheme="majorHAnsi" w:hAnsiTheme="majorHAnsi" w:cs="Arial"/>
          <w:color w:val="000000"/>
          <w:sz w:val="20"/>
          <w:szCs w:val="20"/>
        </w:rPr>
        <w:t>10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.201</w:t>
      </w:r>
      <w:r w:rsidR="00BF2EB3">
        <w:rPr>
          <w:rFonts w:asciiTheme="majorHAnsi" w:hAnsiTheme="majorHAnsi" w:cs="Arial"/>
          <w:color w:val="000000"/>
          <w:sz w:val="20"/>
          <w:szCs w:val="20"/>
        </w:rPr>
        <w:t>9</w:t>
      </w:r>
      <w:r w:rsidR="00577C01" w:rsidRPr="008556E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0858F1" w:rsidRPr="008556EA">
        <w:rPr>
          <w:rFonts w:asciiTheme="majorHAnsi" w:hAnsiTheme="majorHAnsi" w:cs="Arial"/>
          <w:color w:val="000000"/>
          <w:sz w:val="20"/>
          <w:szCs w:val="20"/>
        </w:rPr>
        <w:t>r.</w:t>
      </w:r>
    </w:p>
    <w:p w:rsidR="0080088A" w:rsidRPr="00E94C2D" w:rsidRDefault="0080088A" w:rsidP="0080088A">
      <w:pPr>
        <w:autoSpaceDE w:val="0"/>
        <w:rPr>
          <w:rFonts w:ascii="Cambria" w:eastAsia="Times-Roman" w:hAnsi="Cambria" w:cs="Arial"/>
          <w:b/>
          <w:sz w:val="20"/>
          <w:szCs w:val="20"/>
        </w:rPr>
      </w:pPr>
      <w:r w:rsidRPr="00E94C2D">
        <w:rPr>
          <w:rFonts w:ascii="Cambria" w:hAnsi="Cambria" w:cs="Arial"/>
          <w:b/>
          <w:sz w:val="20"/>
          <w:szCs w:val="20"/>
        </w:rPr>
        <w:t>Znak sprawy:</w:t>
      </w:r>
      <w:r w:rsidRPr="00E94C2D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OKSO.272.8</w:t>
      </w:r>
      <w:r w:rsidRPr="00E94C2D">
        <w:rPr>
          <w:rFonts w:ascii="Cambria" w:hAnsi="Cambria" w:cs="Arial"/>
          <w:b/>
          <w:sz w:val="20"/>
          <w:szCs w:val="20"/>
        </w:rPr>
        <w:t>.201</w:t>
      </w:r>
      <w:r>
        <w:rPr>
          <w:rFonts w:ascii="Cambria" w:hAnsi="Cambria" w:cs="Arial"/>
          <w:b/>
          <w:sz w:val="20"/>
          <w:szCs w:val="20"/>
        </w:rPr>
        <w:t>9</w:t>
      </w:r>
    </w:p>
    <w:p w:rsidR="000858F1" w:rsidRDefault="009A264D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  <w:r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1</w:t>
      </w:r>
    </w:p>
    <w:p w:rsidR="009A264D" w:rsidRDefault="009A264D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ZMIANA SIWZ</w:t>
      </w:r>
    </w:p>
    <w:p w:rsidR="009A264D" w:rsidRPr="008556EA" w:rsidRDefault="009A264D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ZMIANA TERMINU SKŁADANIA OFERT</w:t>
      </w:r>
    </w:p>
    <w:p w:rsidR="00EC1AC1" w:rsidRPr="008556EA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:rsidR="00185C72" w:rsidRPr="008556EA" w:rsidRDefault="00185C72" w:rsidP="00185C7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B062B3" w:rsidRPr="002D2318" w:rsidRDefault="00572FD3" w:rsidP="002D2318">
      <w:pPr>
        <w:shd w:val="clear" w:color="auto" w:fill="BFBFBF"/>
        <w:jc w:val="center"/>
        <w:rPr>
          <w:rFonts w:ascii="Cambria" w:hAnsi="Cambria"/>
          <w:b/>
          <w:sz w:val="20"/>
          <w:szCs w:val="20"/>
        </w:rPr>
      </w:pPr>
      <w:r w:rsidRPr="00572FD3">
        <w:rPr>
          <w:rFonts w:asciiTheme="majorHAnsi" w:hAnsiTheme="majorHAnsi" w:cs="Tahoma"/>
          <w:b/>
          <w:bCs/>
          <w:sz w:val="20"/>
          <w:szCs w:val="20"/>
        </w:rPr>
        <w:t>„</w:t>
      </w:r>
      <w:r w:rsidR="006D147F" w:rsidRPr="0019094C">
        <w:rPr>
          <w:rFonts w:ascii="Cambria" w:hAnsi="Cambria" w:cs="Calibri Light"/>
          <w:b/>
          <w:sz w:val="20"/>
          <w:szCs w:val="20"/>
        </w:rPr>
        <w:t>Dostosowanie istniejących baz GESUT oraz utworzenie inicjalnej bazy GESUT</w:t>
      </w:r>
      <w:r w:rsidR="006D147F">
        <w:rPr>
          <w:rFonts w:ascii="Cambria" w:hAnsi="Cambria" w:cs="Calibri Light"/>
          <w:b/>
          <w:sz w:val="20"/>
          <w:szCs w:val="20"/>
        </w:rPr>
        <w:t xml:space="preserve"> </w:t>
      </w:r>
      <w:r w:rsidR="006D147F" w:rsidRPr="0019094C">
        <w:rPr>
          <w:rFonts w:ascii="Cambria" w:hAnsi="Cambria" w:cs="Calibri Light"/>
          <w:sz w:val="20"/>
          <w:szCs w:val="20"/>
        </w:rPr>
        <w:t>zgodnej z pojęciowym modelem danych GESUT, określonym w rozporządzeniu Ministra Administracji i Cyfryzacji z dnia 21 października 2015r. w sprawie powiatowej bazy GESUT i krajowej bazy GESUT</w:t>
      </w:r>
      <w:r w:rsidRPr="00572FD3">
        <w:rPr>
          <w:rFonts w:asciiTheme="majorHAnsi" w:hAnsiTheme="majorHAnsi" w:cs="Tahoma"/>
          <w:b/>
          <w:bCs/>
          <w:sz w:val="20"/>
          <w:szCs w:val="20"/>
        </w:rPr>
        <w:t>”</w:t>
      </w:r>
      <w:r w:rsidR="00EC1AC1" w:rsidRPr="008556EA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="00AA2C77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:rsidR="00596674" w:rsidRPr="008556EA" w:rsidRDefault="00596674" w:rsidP="00757E1D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858F1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BB3F35">
        <w:rPr>
          <w:rFonts w:asciiTheme="majorHAnsi" w:hAnsiTheme="majorHAnsi"/>
          <w:sz w:val="20"/>
          <w:szCs w:val="20"/>
        </w:rPr>
        <w:t xml:space="preserve">4 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proofErr w:type="spellStart"/>
      <w:r w:rsidR="00C330AB">
        <w:rPr>
          <w:rFonts w:asciiTheme="majorHAnsi" w:hAnsiTheme="majorHAnsi"/>
          <w:sz w:val="20"/>
          <w:szCs w:val="20"/>
        </w:rPr>
        <w:t>t.j</w:t>
      </w:r>
      <w:proofErr w:type="spellEnd"/>
      <w:r w:rsidR="00C330AB">
        <w:rPr>
          <w:rFonts w:asciiTheme="majorHAnsi" w:hAnsiTheme="majorHAnsi"/>
          <w:sz w:val="20"/>
          <w:szCs w:val="20"/>
        </w:rPr>
        <w:t xml:space="preserve">. 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C330AB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C35D0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C330AB">
        <w:rPr>
          <w:rStyle w:val="Pogrubienie"/>
          <w:rFonts w:asciiTheme="majorHAnsi" w:hAnsiTheme="majorHAnsi" w:cs="Arial"/>
          <w:b w:val="0"/>
          <w:sz w:val="20"/>
          <w:szCs w:val="20"/>
        </w:rPr>
        <w:t>843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BB3F35">
        <w:rPr>
          <w:rFonts w:asciiTheme="majorHAnsi" w:hAnsiTheme="majorHAnsi"/>
          <w:sz w:val="20"/>
          <w:szCs w:val="20"/>
        </w:rPr>
        <w:t xml:space="preserve">dokonuje </w:t>
      </w:r>
      <w:r w:rsidR="00BA0B73">
        <w:rPr>
          <w:rFonts w:asciiTheme="majorHAnsi" w:hAnsiTheme="majorHAnsi"/>
          <w:sz w:val="20"/>
          <w:szCs w:val="20"/>
        </w:rPr>
        <w:t>sprostowania w SIWZ</w:t>
      </w:r>
      <w:r w:rsidR="00042B7D" w:rsidRPr="008556EA">
        <w:rPr>
          <w:rFonts w:asciiTheme="majorHAnsi" w:hAnsiTheme="majorHAnsi"/>
          <w:sz w:val="20"/>
          <w:szCs w:val="20"/>
        </w:rPr>
        <w:t>:</w:t>
      </w:r>
    </w:p>
    <w:p w:rsidR="00042B7D" w:rsidRPr="008556EA" w:rsidRDefault="00042B7D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:rsidR="00BA3B3A" w:rsidRPr="006D147F" w:rsidRDefault="006D147F" w:rsidP="006D147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6D147F">
        <w:rPr>
          <w:rFonts w:ascii="Cambria" w:hAnsi="Cambria"/>
          <w:b/>
          <w:bCs/>
          <w:sz w:val="20"/>
          <w:szCs w:val="20"/>
        </w:rPr>
        <w:t xml:space="preserve">Zamawiający dokonuje modyfikacji pkt. 9.4.2, który po modyfikacji otrzymuje brzmienie:  </w:t>
      </w:r>
    </w:p>
    <w:p w:rsidR="006D147F" w:rsidRPr="006D147F" w:rsidRDefault="006D147F" w:rsidP="002A39BE">
      <w:pPr>
        <w:spacing w:after="240"/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>a) wykonanych usług zawarty w JEDZ</w:t>
      </w:r>
    </w:p>
    <w:p w:rsidR="006D147F" w:rsidRPr="006D147F" w:rsidRDefault="006D147F" w:rsidP="006D147F">
      <w:pPr>
        <w:jc w:val="both"/>
        <w:rPr>
          <w:rFonts w:ascii="Cambria" w:eastAsia="TimesNewRoman" w:hAnsi="Cambria" w:cs="TimesNewRoman"/>
          <w:sz w:val="20"/>
          <w:szCs w:val="20"/>
        </w:rPr>
      </w:pPr>
      <w:r w:rsidRPr="006D147F">
        <w:rPr>
          <w:rFonts w:ascii="Cambria" w:hAnsi="Cambria" w:cs="Tahoma"/>
          <w:sz w:val="20"/>
          <w:szCs w:val="20"/>
        </w:rPr>
        <w:t xml:space="preserve">- wykaz </w:t>
      </w:r>
      <w:r w:rsidRPr="006D147F">
        <w:rPr>
          <w:rFonts w:ascii="Cambria" w:hAnsi="Cambria" w:cs="Tahoma"/>
          <w:color w:val="000000"/>
          <w:sz w:val="20"/>
          <w:szCs w:val="20"/>
          <w:lang w:bidi="pl-PL"/>
        </w:rPr>
        <w:t>usług wykonanych w okresie ostatnich 3 lat przed upływem terminu składania ofert, a jeżeli okres prowadzenia działalności jest krótszy - w tym okres</w:t>
      </w:r>
      <w:bookmarkStart w:id="0" w:name="_GoBack"/>
      <w:bookmarkEnd w:id="0"/>
      <w:r w:rsidRPr="006D147F">
        <w:rPr>
          <w:rFonts w:ascii="Cambria" w:hAnsi="Cambria" w:cs="Tahoma"/>
          <w:color w:val="000000"/>
          <w:sz w:val="20"/>
          <w:szCs w:val="20"/>
          <w:lang w:bidi="pl-PL"/>
        </w:rPr>
        <w:t>ie, wraz z podaniem ich wartości, przed</w:t>
      </w:r>
      <w:r w:rsidRPr="006D147F">
        <w:rPr>
          <w:rFonts w:ascii="Cambria" w:hAnsi="Cambria" w:cs="Tahoma"/>
          <w:color w:val="000000"/>
          <w:sz w:val="20"/>
          <w:szCs w:val="20"/>
          <w:lang w:bidi="pl-PL"/>
        </w:rPr>
        <w:softHyphen/>
        <w:t>miotu, dat wykonania i podmiotów, na rzecz których usługi zostały wykonane, oraz załączeniem dowo</w:t>
      </w:r>
      <w:r w:rsidRPr="006D147F">
        <w:rPr>
          <w:rFonts w:ascii="Cambria" w:hAnsi="Cambria" w:cs="Tahoma"/>
          <w:color w:val="000000"/>
          <w:sz w:val="20"/>
          <w:szCs w:val="20"/>
          <w:lang w:bidi="pl-PL"/>
        </w:rPr>
        <w:softHyphen/>
        <w:t>dów określających czy te usługi zostały wykonane, przy czym dowodami, o których mowa, są referencje bądź inne dokumenty wystawione przez podmiot, na rzecz którego usługi były wykonywane, a jeżeli z uzasadnionej przy</w:t>
      </w:r>
      <w:r w:rsidRPr="006D147F">
        <w:rPr>
          <w:rFonts w:ascii="Cambria" w:hAnsi="Cambria" w:cs="Tahoma"/>
          <w:color w:val="000000"/>
          <w:sz w:val="20"/>
          <w:szCs w:val="20"/>
          <w:lang w:bidi="pl-PL"/>
        </w:rPr>
        <w:softHyphen/>
        <w:t>czyny o obiektywnym charakterze wykonawca nie jest w stanie uzyskać tych dokumentów - oświadczenie wyko</w:t>
      </w:r>
      <w:r w:rsidRPr="006D147F">
        <w:rPr>
          <w:rFonts w:ascii="Cambria" w:hAnsi="Cambria" w:cs="Tahoma"/>
          <w:color w:val="000000"/>
          <w:sz w:val="20"/>
          <w:szCs w:val="20"/>
          <w:lang w:bidi="pl-PL"/>
        </w:rPr>
        <w:softHyphen/>
        <w:t>nawcy;</w:t>
      </w:r>
    </w:p>
    <w:p w:rsidR="006D147F" w:rsidRPr="006D147F" w:rsidRDefault="006D147F" w:rsidP="006D147F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6D147F">
        <w:rPr>
          <w:rFonts w:ascii="Cambria" w:hAnsi="Cambria" w:cs="Arial"/>
          <w:b/>
          <w:sz w:val="20"/>
          <w:szCs w:val="20"/>
        </w:rPr>
        <w:t>Dla zadania od 1 do 8</w:t>
      </w:r>
    </w:p>
    <w:p w:rsidR="006D147F" w:rsidRPr="006D147F" w:rsidRDefault="006D147F" w:rsidP="006D147F">
      <w:pPr>
        <w:spacing w:after="240"/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>Zamawiający uzna warunek za spełniony jeżeli Wykonawca wykaże, że w tym okresie   wykonał min.:</w:t>
      </w:r>
    </w:p>
    <w:p w:rsidR="006D147F" w:rsidRPr="006D147F" w:rsidRDefault="006D147F" w:rsidP="006D147F">
      <w:pPr>
        <w:spacing w:after="120" w:line="264" w:lineRule="auto"/>
        <w:jc w:val="both"/>
        <w:rPr>
          <w:rFonts w:ascii="Cambria" w:hAnsi="Cambria" w:cs="Calibri Light"/>
          <w:noProof/>
          <w:sz w:val="20"/>
          <w:szCs w:val="20"/>
          <w:lang w:eastAsia="pl-PL"/>
        </w:rPr>
      </w:pPr>
      <w:r w:rsidRPr="006D147F">
        <w:rPr>
          <w:rFonts w:ascii="Cambria" w:hAnsi="Cambria" w:cs="Calibri Light"/>
          <w:noProof/>
          <w:sz w:val="20"/>
          <w:szCs w:val="20"/>
          <w:lang w:eastAsia="pl-PL"/>
        </w:rPr>
        <w:t xml:space="preserve">- dwie usługi, polegające na opracowaniu mapy zasadniczej w postaci wektorowej </w:t>
      </w:r>
      <w:r w:rsidRPr="006D147F">
        <w:rPr>
          <w:rFonts w:ascii="Cambria" w:hAnsi="Cambria" w:cs="Calibri Light"/>
          <w:b/>
          <w:noProof/>
          <w:sz w:val="20"/>
          <w:szCs w:val="20"/>
          <w:lang w:eastAsia="pl-PL"/>
        </w:rPr>
        <w:t>lub</w:t>
      </w:r>
      <w:r w:rsidRPr="006D147F">
        <w:rPr>
          <w:rFonts w:ascii="Cambria" w:hAnsi="Cambria" w:cs="Calibri Light"/>
          <w:noProof/>
          <w:sz w:val="20"/>
          <w:szCs w:val="20"/>
          <w:lang w:eastAsia="pl-PL"/>
        </w:rPr>
        <w:t xml:space="preserve"> opracowaniu zbiorów danych GESUT </w:t>
      </w:r>
      <w:r w:rsidRPr="006D147F">
        <w:rPr>
          <w:rFonts w:ascii="Cambria" w:hAnsi="Cambria" w:cs="Calibri Light"/>
          <w:b/>
          <w:noProof/>
          <w:sz w:val="20"/>
          <w:szCs w:val="20"/>
          <w:lang w:eastAsia="pl-PL"/>
        </w:rPr>
        <w:t>albo</w:t>
      </w:r>
      <w:r w:rsidRPr="006D147F">
        <w:rPr>
          <w:rFonts w:ascii="Cambria" w:hAnsi="Cambria" w:cs="Calibri Light"/>
          <w:noProof/>
          <w:sz w:val="20"/>
          <w:szCs w:val="20"/>
          <w:lang w:eastAsia="pl-PL"/>
        </w:rPr>
        <w:t xml:space="preserve"> opracowaniu zbiorów danych BDOT500, przy czym łączna wartość tych usług nie może być </w:t>
      </w:r>
      <w:r w:rsidRPr="00131B88">
        <w:rPr>
          <w:rFonts w:ascii="Cambria" w:hAnsi="Cambria" w:cs="Calibri Light"/>
          <w:noProof/>
          <w:sz w:val="20"/>
          <w:szCs w:val="20"/>
          <w:lang w:eastAsia="pl-PL"/>
        </w:rPr>
        <w:t>mniejsza niż 90 000,00 PLN brutto, a wartość każdej z usług nie może być mniejsza niż 20 000,00 PLN</w:t>
      </w:r>
      <w:r w:rsidRPr="006D147F">
        <w:rPr>
          <w:rFonts w:ascii="Cambria" w:hAnsi="Cambria" w:cs="Calibri Light"/>
          <w:noProof/>
          <w:sz w:val="20"/>
          <w:szCs w:val="20"/>
          <w:lang w:eastAsia="pl-PL"/>
        </w:rPr>
        <w:t xml:space="preserve"> brutto. </w:t>
      </w:r>
    </w:p>
    <w:p w:rsidR="006D147F" w:rsidRPr="006D147F" w:rsidRDefault="006D147F" w:rsidP="006D147F">
      <w:pPr>
        <w:spacing w:after="120" w:line="264" w:lineRule="auto"/>
        <w:jc w:val="both"/>
        <w:rPr>
          <w:rFonts w:ascii="Cambria" w:hAnsi="Cambria" w:cs="Calibri Light"/>
          <w:i/>
          <w:noProof/>
          <w:sz w:val="20"/>
          <w:szCs w:val="20"/>
          <w:lang w:eastAsia="pl-PL"/>
        </w:rPr>
      </w:pPr>
      <w:r w:rsidRPr="006D147F">
        <w:rPr>
          <w:rFonts w:ascii="Cambria" w:hAnsi="Cambria" w:cs="Calibri Light"/>
          <w:i/>
          <w:noProof/>
          <w:sz w:val="20"/>
          <w:szCs w:val="20"/>
          <w:lang w:eastAsia="pl-PL"/>
        </w:rPr>
        <w:t>Przez opracowanie mapy zasadniczej w postaci wektorowej należy rozumieć wykonanie mapy na podstawie opracowanych wyników geodezyjnych pomiarów terenowych lub przetworzenia materiałów źródłowych, w tym analogowej mapy zasadniczej, a także aktualizację mapy zasadniczej danymi wektorowymi opracowanymi przez Wykonawcę na podstawie wyników geodezyjnych pomiarów terenowych.</w:t>
      </w:r>
    </w:p>
    <w:p w:rsidR="006D147F" w:rsidRPr="006D147F" w:rsidRDefault="006D147F" w:rsidP="006D147F">
      <w:pPr>
        <w:spacing w:after="240"/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>b)    wykaz osób wskazanych w JEDZ, które będą uczestniczyć w wykonywaniu zamówienia publicznego.</w:t>
      </w:r>
    </w:p>
    <w:p w:rsidR="006D147F" w:rsidRPr="006D147F" w:rsidRDefault="006D147F" w:rsidP="006D147F">
      <w:pPr>
        <w:widowControl w:val="0"/>
        <w:autoSpaceDE w:val="0"/>
        <w:autoSpaceDN w:val="0"/>
        <w:adjustRightInd w:val="0"/>
        <w:spacing w:before="100" w:after="100"/>
        <w:ind w:right="-2"/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>Na potwierdzenie niniejszego warunku należy złożyć wykaz osób, skierowanych przez wykonawcę do realizacji zamówienia publicznego, w szczególności odpowiedzialnych za świadczenie usług, kontrolę jakości lub kierowanie pracami geodezyjnymi, wraz z informacjami na temat ich kwalifikacji zawodowych, uprawnień, doświadczenia i wykształcenia niezbędnych do wykonania zamówienia publicznego, a także zakresu wykonywanych przez nie czynności oraz informacją o podstawie do dysponowania tymi osobami;</w:t>
      </w:r>
    </w:p>
    <w:p w:rsidR="006D147F" w:rsidRDefault="006D147F" w:rsidP="006D147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D12211">
        <w:rPr>
          <w:rFonts w:ascii="Cambria" w:hAnsi="Cambria"/>
          <w:sz w:val="20"/>
          <w:szCs w:val="20"/>
        </w:rPr>
        <w:lastRenderedPageBreak/>
        <w:t>Zamawiający uzna warunek za spełniony jeżeli Wykonawca wykaże, że dysponuje n/w osobami:</w:t>
      </w:r>
    </w:p>
    <w:p w:rsidR="006D147F" w:rsidRPr="00D12211" w:rsidRDefault="006D147F" w:rsidP="006D147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6D147F" w:rsidRPr="00D12211" w:rsidRDefault="006D147F" w:rsidP="006D147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D12211">
        <w:rPr>
          <w:rFonts w:ascii="Cambria" w:hAnsi="Cambria"/>
          <w:b/>
          <w:sz w:val="20"/>
          <w:szCs w:val="20"/>
        </w:rPr>
        <w:t xml:space="preserve">Dla zadania od 1 do </w:t>
      </w:r>
      <w:r>
        <w:rPr>
          <w:rFonts w:ascii="Cambria" w:hAnsi="Cambria"/>
          <w:b/>
          <w:sz w:val="20"/>
          <w:szCs w:val="20"/>
        </w:rPr>
        <w:t>8</w:t>
      </w:r>
    </w:p>
    <w:p w:rsidR="006D147F" w:rsidRPr="00D12211" w:rsidRDefault="006D147F" w:rsidP="006D147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6D147F" w:rsidRPr="006D147F" w:rsidRDefault="006D147F" w:rsidP="006D147F">
      <w:pPr>
        <w:jc w:val="both"/>
        <w:rPr>
          <w:rFonts w:ascii="Cambria" w:hAnsi="Cambria" w:cs="Arial"/>
          <w:b/>
          <w:sz w:val="20"/>
          <w:szCs w:val="20"/>
        </w:rPr>
      </w:pPr>
      <w:r w:rsidRPr="006D147F">
        <w:rPr>
          <w:rFonts w:ascii="Cambria" w:hAnsi="Cambria" w:cs="Arial"/>
          <w:b/>
          <w:sz w:val="20"/>
          <w:szCs w:val="20"/>
        </w:rPr>
        <w:t>Kierownikiem prac w zakresie GESUT (1 osoba):</w:t>
      </w:r>
    </w:p>
    <w:p w:rsidR="006D147F" w:rsidRPr="00131B88" w:rsidRDefault="006D147F" w:rsidP="006D147F">
      <w:pPr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 xml:space="preserve">posiadający uprawnienia zawodowe, o których mowa w art. 43 pkt 1 </w:t>
      </w:r>
      <w:r w:rsidRPr="006D147F">
        <w:rPr>
          <w:rFonts w:ascii="Cambria" w:hAnsi="Cambria" w:cs="Calibri Light"/>
          <w:noProof/>
          <w:sz w:val="20"/>
          <w:szCs w:val="20"/>
        </w:rPr>
        <w:t>ustawy z dnia 17 maja 1989r. Prawo Geodezyjne i Kartograficzne(tj Dz.U. z 2017r.Nr 2101ze zm)</w:t>
      </w:r>
      <w:r w:rsidRPr="006D147F">
        <w:rPr>
          <w:rFonts w:ascii="Cambria" w:hAnsi="Cambria" w:cs="Arial"/>
          <w:sz w:val="20"/>
          <w:szCs w:val="20"/>
        </w:rPr>
        <w:t xml:space="preserve"> oraz który w ciągu ostatnich dziesięciu lat przed upływem terminu składania ofert pełnił funkcję kierownika przy realizacji dwóch zakończonych usług, polegających na opracowaniu mapy zasadniczej w postaci wektorowej lub opracowaniu zbiorów danych GESUT albo </w:t>
      </w:r>
      <w:r w:rsidRPr="00131B88">
        <w:rPr>
          <w:rFonts w:ascii="Cambria" w:hAnsi="Cambria" w:cs="Arial"/>
          <w:sz w:val="20"/>
          <w:szCs w:val="20"/>
        </w:rPr>
        <w:t>opracowaniu zbiorów danych BDOT500, przy czym wartość każdej z tych usług nie może być mniejsza niż 20 000,00 PLN brutto.</w:t>
      </w:r>
    </w:p>
    <w:p w:rsidR="006D147F" w:rsidRPr="00131B88" w:rsidRDefault="006D147F" w:rsidP="006D147F">
      <w:pPr>
        <w:jc w:val="both"/>
        <w:rPr>
          <w:rFonts w:ascii="Cambria" w:hAnsi="Cambria" w:cs="Arial"/>
          <w:b/>
          <w:sz w:val="20"/>
          <w:szCs w:val="20"/>
        </w:rPr>
      </w:pPr>
      <w:r w:rsidRPr="00131B88">
        <w:rPr>
          <w:rFonts w:ascii="Cambria" w:hAnsi="Cambria" w:cs="Arial"/>
          <w:b/>
          <w:sz w:val="20"/>
          <w:szCs w:val="20"/>
        </w:rPr>
        <w:t>Uwaga założenia:</w:t>
      </w:r>
    </w:p>
    <w:p w:rsidR="006D147F" w:rsidRPr="00131B88" w:rsidRDefault="006D147F" w:rsidP="006D147F">
      <w:pPr>
        <w:jc w:val="both"/>
        <w:rPr>
          <w:rFonts w:ascii="Cambria" w:hAnsi="Cambria" w:cs="Arial"/>
          <w:sz w:val="20"/>
          <w:szCs w:val="20"/>
        </w:rPr>
      </w:pPr>
      <w:r w:rsidRPr="00131B88">
        <w:rPr>
          <w:rFonts w:ascii="Cambria" w:hAnsi="Cambria" w:cs="Arial"/>
          <w:sz w:val="20"/>
          <w:szCs w:val="20"/>
        </w:rPr>
        <w:t>- jeżeli Wykonawca składa ofertę na więcej niż 4 zadania/części musi wykazać się dodatkowo Specjalistą ds. GESUT</w:t>
      </w:r>
    </w:p>
    <w:p w:rsidR="006D147F" w:rsidRPr="00131B88" w:rsidRDefault="006D147F" w:rsidP="006D147F">
      <w:pPr>
        <w:jc w:val="both"/>
        <w:rPr>
          <w:rFonts w:ascii="Cambria" w:hAnsi="Cambria" w:cs="Arial"/>
          <w:b/>
          <w:sz w:val="20"/>
          <w:szCs w:val="20"/>
        </w:rPr>
      </w:pPr>
      <w:r w:rsidRPr="00131B88">
        <w:rPr>
          <w:rFonts w:ascii="Cambria" w:hAnsi="Cambria" w:cs="Arial"/>
          <w:b/>
          <w:sz w:val="20"/>
          <w:szCs w:val="20"/>
        </w:rPr>
        <w:t>Specjalista ds. GESUT :</w:t>
      </w:r>
    </w:p>
    <w:p w:rsidR="006D147F" w:rsidRPr="00131B88" w:rsidRDefault="006D147F" w:rsidP="006D147F">
      <w:pPr>
        <w:jc w:val="both"/>
        <w:rPr>
          <w:rFonts w:ascii="Cambria" w:hAnsi="Cambria" w:cs="Arial"/>
          <w:sz w:val="20"/>
          <w:szCs w:val="20"/>
        </w:rPr>
      </w:pPr>
      <w:r w:rsidRPr="00131B88">
        <w:rPr>
          <w:rFonts w:ascii="Cambria" w:hAnsi="Cambria" w:cs="Arial"/>
          <w:sz w:val="20"/>
          <w:szCs w:val="20"/>
        </w:rPr>
        <w:t xml:space="preserve">posiada uprawnienia zawodowe, o których mowa w art. 43 pkt 1 ustawy </w:t>
      </w:r>
      <w:proofErr w:type="spellStart"/>
      <w:r w:rsidRPr="00131B88">
        <w:rPr>
          <w:rFonts w:ascii="Cambria" w:hAnsi="Cambria" w:cs="Arial"/>
          <w:sz w:val="20"/>
          <w:szCs w:val="20"/>
        </w:rPr>
        <w:t>pgik</w:t>
      </w:r>
      <w:proofErr w:type="spellEnd"/>
      <w:r w:rsidRPr="00131B88">
        <w:rPr>
          <w:rFonts w:ascii="Cambria" w:hAnsi="Cambria" w:cs="Arial"/>
          <w:sz w:val="20"/>
          <w:szCs w:val="20"/>
        </w:rPr>
        <w:t>,</w:t>
      </w:r>
    </w:p>
    <w:p w:rsidR="006D147F" w:rsidRPr="006D147F" w:rsidRDefault="006D147F" w:rsidP="006D147F">
      <w:pPr>
        <w:jc w:val="both"/>
        <w:rPr>
          <w:rFonts w:ascii="Cambria" w:hAnsi="Cambria" w:cs="Arial"/>
          <w:sz w:val="20"/>
          <w:szCs w:val="20"/>
        </w:rPr>
      </w:pPr>
      <w:r w:rsidRPr="00131B88">
        <w:rPr>
          <w:rFonts w:ascii="Cambria" w:hAnsi="Cambria" w:cs="Arial"/>
          <w:sz w:val="20"/>
          <w:szCs w:val="20"/>
        </w:rPr>
        <w:t>w ciągu ostatnich dziesięciu lat przed upływem terminu składania ofert uczestniczył jako specjalista przy realizacji jednej usługi od rozpoczęcia do zakończenia, polegającej na opracowaniu mapy zasadniczej w postaci wektorowej lub opracowaniu zbiorów danych GESUT albo opracowaniu zbiorów danych BDOT500 o wartości nie mniejszej niż 20 000,00 PLN brutto</w:t>
      </w:r>
    </w:p>
    <w:p w:rsidR="006D147F" w:rsidRPr="006D147F" w:rsidRDefault="006D147F" w:rsidP="006D147F">
      <w:pPr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>(Vide art. 45g ust. 4 Prawa Prawo geodezyjne i kartograficzne, który to odsyła do ustawy z dnia 22 grudnia 2015 r. o zasadach uznawania kwalifikacji zawodowych nabytych w państwach członkowskich UE).</w:t>
      </w:r>
    </w:p>
    <w:p w:rsidR="006D147F" w:rsidRPr="006D147F" w:rsidRDefault="006D147F" w:rsidP="006D147F">
      <w:pPr>
        <w:jc w:val="both"/>
        <w:rPr>
          <w:rFonts w:ascii="Cambria" w:hAnsi="Cambria" w:cs="Calibri Light"/>
          <w:noProof/>
          <w:sz w:val="20"/>
          <w:szCs w:val="20"/>
        </w:rPr>
      </w:pPr>
      <w:r w:rsidRPr="006D147F">
        <w:rPr>
          <w:rFonts w:ascii="Cambria" w:hAnsi="Cambria" w:cs="Calibri Light"/>
          <w:noProof/>
          <w:sz w:val="20"/>
          <w:szCs w:val="20"/>
        </w:rPr>
        <w:t>Zamawiający wymaga, aby świadczenie usług objętych przedmiotem zamówienia odbywało się co najmniej przez osoby wykazane przez Wykonawcę na potwierdzenie spełniania opisanego przez Zamawiającego warunku udziału w postępowaniu, w zakresie dysponowania osobami zdolnymi do realizacji zamówienia.</w:t>
      </w:r>
    </w:p>
    <w:p w:rsidR="006D147F" w:rsidRPr="006D147F" w:rsidRDefault="006D147F" w:rsidP="006D147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6D147F">
        <w:rPr>
          <w:rFonts w:ascii="Cambria" w:hAnsi="Cambria"/>
          <w:b/>
          <w:bCs/>
          <w:sz w:val="20"/>
          <w:szCs w:val="20"/>
        </w:rPr>
        <w:t>Zamawiający dokonuje modyfikacji pkt</w:t>
      </w:r>
      <w:r>
        <w:rPr>
          <w:rFonts w:ascii="Cambria" w:hAnsi="Cambria"/>
          <w:b/>
          <w:bCs/>
          <w:sz w:val="20"/>
          <w:szCs w:val="20"/>
        </w:rPr>
        <w:t xml:space="preserve"> 22.7</w:t>
      </w:r>
      <w:r w:rsidRPr="006D147F">
        <w:rPr>
          <w:rFonts w:ascii="Cambria" w:hAnsi="Cambria"/>
          <w:b/>
          <w:bCs/>
          <w:sz w:val="20"/>
          <w:szCs w:val="20"/>
        </w:rPr>
        <w:t xml:space="preserve">, który po modyfikacji otrzymuje brzmienie:  </w:t>
      </w:r>
    </w:p>
    <w:p w:rsidR="006D147F" w:rsidRPr="006D147F" w:rsidRDefault="006D147F" w:rsidP="006D147F">
      <w:pPr>
        <w:pStyle w:val="Tekstpodstawowy"/>
        <w:spacing w:before="180" w:after="0" w:line="276" w:lineRule="auto"/>
        <w:jc w:val="both"/>
        <w:rPr>
          <w:rFonts w:ascii="Cambria" w:hAnsi="Cambria" w:cs="Arial"/>
          <w:sz w:val="20"/>
          <w:szCs w:val="20"/>
        </w:rPr>
      </w:pPr>
      <w:r w:rsidRPr="006D147F">
        <w:rPr>
          <w:rFonts w:ascii="Cambria" w:hAnsi="Cambria" w:cs="Arial"/>
          <w:sz w:val="20"/>
          <w:szCs w:val="20"/>
        </w:rPr>
        <w:t>Punkty przyznawane za kryteria będą liczone wg następujących wzorów:</w:t>
      </w:r>
    </w:p>
    <w:tbl>
      <w:tblPr>
        <w:tblW w:w="92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1"/>
        <w:gridCol w:w="1418"/>
        <w:gridCol w:w="1701"/>
      </w:tblGrid>
      <w:tr w:rsidR="006D147F" w:rsidRPr="00D12211" w:rsidTr="002A39BE">
        <w:trPr>
          <w:trHeight w:val="1660"/>
        </w:trPr>
        <w:tc>
          <w:tcPr>
            <w:tcW w:w="425" w:type="dxa"/>
            <w:shd w:val="clear" w:color="auto" w:fill="DDD9C3"/>
            <w:vAlign w:val="center"/>
          </w:tcPr>
          <w:p w:rsidR="006D147F" w:rsidRPr="00D12211" w:rsidRDefault="006D147F" w:rsidP="00C96EEE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l.p.</w:t>
            </w:r>
          </w:p>
        </w:tc>
        <w:tc>
          <w:tcPr>
            <w:tcW w:w="5671" w:type="dxa"/>
            <w:shd w:val="clear" w:color="auto" w:fill="DDD9C3"/>
            <w:vAlign w:val="center"/>
          </w:tcPr>
          <w:p w:rsidR="006D147F" w:rsidRPr="00D12211" w:rsidRDefault="006D147F" w:rsidP="00C96EEE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6D147F" w:rsidRPr="00D12211" w:rsidRDefault="006D147F" w:rsidP="00C96EEE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Znaczenie</w:t>
            </w:r>
            <w:r w:rsidR="00C96EEE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procentowe</w:t>
            </w:r>
            <w:r w:rsidR="00C96EEE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6D147F" w:rsidRPr="00D12211" w:rsidRDefault="006D147F" w:rsidP="00C96EEE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Maksymalna ilość punktów jakie może otrzymać oferta</w:t>
            </w:r>
            <w:r w:rsidR="00C96EEE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D12211">
              <w:rPr>
                <w:rFonts w:ascii="Cambria" w:hAnsi="Cambria" w:cs="Arial"/>
                <w:b/>
                <w:noProof/>
                <w:sz w:val="20"/>
                <w:szCs w:val="20"/>
              </w:rPr>
              <w:t>za dane kryterium</w:t>
            </w:r>
          </w:p>
        </w:tc>
      </w:tr>
      <w:tr w:rsidR="006D147F" w:rsidRPr="00D12211" w:rsidTr="002A39BE">
        <w:tc>
          <w:tcPr>
            <w:tcW w:w="425" w:type="dxa"/>
            <w:vAlign w:val="center"/>
          </w:tcPr>
          <w:p w:rsidR="006D147F" w:rsidRPr="00D12211" w:rsidRDefault="006D147F" w:rsidP="00483D01">
            <w:pPr>
              <w:ind w:left="72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5671" w:type="dxa"/>
            <w:vAlign w:val="center"/>
          </w:tcPr>
          <w:p w:rsidR="006D147F" w:rsidRPr="00D12211" w:rsidRDefault="006D147F" w:rsidP="00483D01">
            <w:pPr>
              <w:spacing w:before="60" w:after="60"/>
              <w:ind w:left="74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sz w:val="20"/>
                <w:szCs w:val="20"/>
              </w:rPr>
              <w:t>Cena brutto</w:t>
            </w:r>
          </w:p>
          <w:p w:rsidR="006D147F" w:rsidRPr="00D12211" w:rsidRDefault="006D147F" w:rsidP="00483D01">
            <w:pPr>
              <w:pStyle w:val="ProPublico1"/>
              <w:spacing w:after="60" w:line="276" w:lineRule="auto"/>
              <w:ind w:left="74"/>
              <w:rPr>
                <w:rFonts w:ascii="Cambria" w:hAnsi="Cambria" w:cs="Arial"/>
                <w:b w:val="0"/>
                <w:noProof w:val="0"/>
                <w:sz w:val="20"/>
              </w:rPr>
            </w:pPr>
            <w:r w:rsidRPr="00D12211">
              <w:rPr>
                <w:rFonts w:ascii="Cambria" w:hAnsi="Cambria" w:cs="Arial"/>
                <w:b w:val="0"/>
                <w:noProof w:val="0"/>
                <w:sz w:val="20"/>
              </w:rPr>
              <w:t xml:space="preserve">Liczba punktów = </w:t>
            </w:r>
            <w:proofErr w:type="spellStart"/>
            <w:r w:rsidRPr="00D12211">
              <w:rPr>
                <w:rFonts w:ascii="Cambria" w:hAnsi="Cambria" w:cs="Arial"/>
                <w:b w:val="0"/>
                <w:noProof w:val="0"/>
                <w:sz w:val="20"/>
              </w:rPr>
              <w:t>Cn</w:t>
            </w:r>
            <w:proofErr w:type="spellEnd"/>
            <w:r w:rsidRPr="00D12211">
              <w:rPr>
                <w:rFonts w:ascii="Cambria" w:hAnsi="Cambria" w:cs="Arial"/>
                <w:b w:val="0"/>
                <w:noProof w:val="0"/>
                <w:sz w:val="20"/>
              </w:rPr>
              <w:t>/</w:t>
            </w:r>
            <w:proofErr w:type="spellStart"/>
            <w:r w:rsidRPr="00D12211">
              <w:rPr>
                <w:rFonts w:ascii="Cambria" w:hAnsi="Cambria" w:cs="Arial"/>
                <w:b w:val="0"/>
                <w:noProof w:val="0"/>
                <w:sz w:val="20"/>
              </w:rPr>
              <w:t>Cb</w:t>
            </w:r>
            <w:proofErr w:type="spellEnd"/>
            <w:r w:rsidRPr="00D12211">
              <w:rPr>
                <w:rFonts w:ascii="Cambria" w:hAnsi="Cambria" w:cs="Arial"/>
                <w:b w:val="0"/>
                <w:noProof w:val="0"/>
                <w:sz w:val="20"/>
              </w:rPr>
              <w:t xml:space="preserve">  x 60</w:t>
            </w:r>
          </w:p>
          <w:p w:rsidR="006D147F" w:rsidRPr="00D12211" w:rsidRDefault="006D147F" w:rsidP="00483D01">
            <w:pPr>
              <w:pStyle w:val="Tekstpodstawowy22"/>
              <w:widowControl/>
              <w:spacing w:after="60" w:line="276" w:lineRule="auto"/>
              <w:ind w:left="74"/>
              <w:rPr>
                <w:rFonts w:ascii="Cambria" w:hAnsi="Cambria" w:cs="Arial"/>
                <w:sz w:val="20"/>
              </w:rPr>
            </w:pPr>
            <w:r w:rsidRPr="00D12211">
              <w:rPr>
                <w:rFonts w:ascii="Cambria" w:hAnsi="Cambria" w:cs="Arial"/>
                <w:sz w:val="20"/>
              </w:rPr>
              <w:t xml:space="preserve">gdzie: </w:t>
            </w:r>
          </w:p>
          <w:p w:rsidR="006D147F" w:rsidRPr="00D12211" w:rsidRDefault="006D147F" w:rsidP="00483D01">
            <w:pPr>
              <w:spacing w:after="60"/>
              <w:ind w:left="7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D12211">
              <w:rPr>
                <w:rFonts w:ascii="Cambria" w:hAnsi="Cambria" w:cs="Arial"/>
                <w:sz w:val="20"/>
                <w:szCs w:val="20"/>
              </w:rPr>
              <w:t>Cn</w:t>
            </w:r>
            <w:proofErr w:type="spellEnd"/>
            <w:r w:rsidRPr="00D12211">
              <w:rPr>
                <w:rFonts w:ascii="Cambria" w:hAnsi="Cambria" w:cs="Arial"/>
                <w:sz w:val="20"/>
                <w:szCs w:val="20"/>
              </w:rPr>
              <w:t xml:space="preserve"> – najniższa cena spośród wszystkich ofert nie </w:t>
            </w:r>
            <w:r w:rsidRPr="00D12211">
              <w:rPr>
                <w:rFonts w:ascii="Cambria" w:hAnsi="Cambria" w:cs="Arial"/>
                <w:sz w:val="20"/>
                <w:szCs w:val="20"/>
              </w:rPr>
              <w:lastRenderedPageBreak/>
              <w:t>odrzuconych</w:t>
            </w:r>
          </w:p>
          <w:p w:rsidR="006D147F" w:rsidRPr="00D12211" w:rsidRDefault="006D147F" w:rsidP="00483D01">
            <w:pPr>
              <w:spacing w:after="60"/>
              <w:ind w:left="7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D12211">
              <w:rPr>
                <w:rFonts w:ascii="Cambria" w:hAnsi="Cambria" w:cs="Arial"/>
                <w:sz w:val="20"/>
                <w:szCs w:val="20"/>
              </w:rPr>
              <w:t>Cb</w:t>
            </w:r>
            <w:proofErr w:type="spellEnd"/>
            <w:r w:rsidRPr="00D12211">
              <w:rPr>
                <w:rFonts w:ascii="Cambria" w:hAnsi="Cambria" w:cs="Arial"/>
                <w:sz w:val="20"/>
                <w:szCs w:val="20"/>
              </w:rPr>
              <w:t xml:space="preserve"> – cena oferty badanej</w:t>
            </w:r>
          </w:p>
          <w:p w:rsidR="006D147F" w:rsidRPr="00D12211" w:rsidRDefault="006D147F" w:rsidP="00483D01">
            <w:pPr>
              <w:spacing w:after="60"/>
              <w:ind w:left="7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 xml:space="preserve"> -60 wskaźnik stały</w:t>
            </w:r>
          </w:p>
        </w:tc>
        <w:tc>
          <w:tcPr>
            <w:tcW w:w="1418" w:type="dxa"/>
          </w:tcPr>
          <w:p w:rsidR="006D147F" w:rsidRPr="00D12211" w:rsidRDefault="006D147F" w:rsidP="00483D01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lastRenderedPageBreak/>
              <w:t>60 %</w:t>
            </w:r>
          </w:p>
        </w:tc>
        <w:tc>
          <w:tcPr>
            <w:tcW w:w="1701" w:type="dxa"/>
          </w:tcPr>
          <w:p w:rsidR="006D147F" w:rsidRPr="00D12211" w:rsidRDefault="006D147F" w:rsidP="00483D01">
            <w:pPr>
              <w:numPr>
                <w:ilvl w:val="12"/>
                <w:numId w:val="0"/>
              </w:num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>60 pkt</w:t>
            </w:r>
          </w:p>
        </w:tc>
      </w:tr>
      <w:tr w:rsidR="006D147F" w:rsidRPr="00D12211" w:rsidTr="002A39BE">
        <w:tc>
          <w:tcPr>
            <w:tcW w:w="425" w:type="dxa"/>
            <w:vAlign w:val="center"/>
          </w:tcPr>
          <w:p w:rsidR="006D147F" w:rsidRPr="00D12211" w:rsidRDefault="006D147F" w:rsidP="00483D01">
            <w:pPr>
              <w:ind w:left="72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1" w:type="dxa"/>
            <w:vAlign w:val="center"/>
          </w:tcPr>
          <w:p w:rsidR="006D147F" w:rsidRPr="00D12211" w:rsidRDefault="0080088A" w:rsidP="00483D0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Wydłuże</w:t>
            </w:r>
            <w:r w:rsidR="006D147F" w:rsidRPr="00D12211">
              <w:rPr>
                <w:rFonts w:ascii="Cambria" w:hAnsi="Cambria" w:cs="Arial"/>
                <w:b/>
                <w:sz w:val="20"/>
                <w:szCs w:val="20"/>
              </w:rPr>
              <w:t>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ie</w:t>
            </w:r>
            <w:r w:rsidR="006D147F" w:rsidRPr="00D12211">
              <w:rPr>
                <w:rFonts w:ascii="Cambria" w:hAnsi="Cambria" w:cs="Arial"/>
                <w:b/>
                <w:sz w:val="20"/>
                <w:szCs w:val="20"/>
              </w:rPr>
              <w:t xml:space="preserve"> okresu udzielonej rękojmi </w:t>
            </w:r>
            <w:r w:rsidR="006D147F" w:rsidRPr="00D12211">
              <w:rPr>
                <w:rFonts w:ascii="Cambria" w:hAnsi="Cambria" w:cs="Arial"/>
                <w:sz w:val="20"/>
                <w:szCs w:val="20"/>
              </w:rPr>
              <w:t>na wykonanie przedmiotu zamówienia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  <w:r w:rsidR="006D147F" w:rsidRPr="00D1221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6D147F" w:rsidRPr="00D12211" w:rsidRDefault="006D147F" w:rsidP="00483D0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>poniżej 24 miesięcy, oferta zostanie odrzucona</w:t>
            </w:r>
          </w:p>
          <w:p w:rsidR="006D147F" w:rsidRPr="00D12211" w:rsidRDefault="006D147F" w:rsidP="006D147F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>24 miesięcy, wykonawca otrzyma – 0 pkt.</w:t>
            </w:r>
          </w:p>
          <w:p w:rsidR="006D147F" w:rsidRPr="00D12211" w:rsidRDefault="006D147F" w:rsidP="006D147F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 xml:space="preserve">36 miesięcy, wykonawca otrzyma – </w:t>
            </w: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Pr="00D12211">
              <w:rPr>
                <w:rFonts w:ascii="Cambria" w:hAnsi="Cambria" w:cs="Arial"/>
                <w:sz w:val="20"/>
                <w:szCs w:val="20"/>
              </w:rPr>
              <w:t>0 pkt.</w:t>
            </w:r>
          </w:p>
          <w:p w:rsidR="006D147F" w:rsidRPr="00D12211" w:rsidRDefault="006D147F" w:rsidP="006D147F">
            <w:pPr>
              <w:pStyle w:val="Standard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12211">
              <w:rPr>
                <w:rFonts w:ascii="Cambria" w:hAnsi="Cambria" w:cs="Arial"/>
                <w:sz w:val="20"/>
                <w:szCs w:val="20"/>
              </w:rPr>
              <w:t xml:space="preserve">48 miesięcy , wykonawca otrzyma – </w:t>
            </w: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D12211">
              <w:rPr>
                <w:rFonts w:ascii="Cambria" w:hAnsi="Cambria" w:cs="Arial"/>
                <w:sz w:val="20"/>
                <w:szCs w:val="20"/>
              </w:rPr>
              <w:t>0 pkt</w:t>
            </w:r>
          </w:p>
          <w:p w:rsidR="006D147F" w:rsidRPr="00D12211" w:rsidRDefault="006D147F" w:rsidP="00483D01">
            <w:pPr>
              <w:pStyle w:val="Standard"/>
              <w:spacing w:before="60" w:after="60"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12211">
              <w:rPr>
                <w:rFonts w:ascii="Cambria" w:hAnsi="Cambria" w:cs="Arial"/>
                <w:b/>
                <w:sz w:val="20"/>
                <w:szCs w:val="20"/>
              </w:rPr>
              <w:t xml:space="preserve">Informację należy wskazać w formularzu ofertowym </w:t>
            </w:r>
          </w:p>
        </w:tc>
        <w:tc>
          <w:tcPr>
            <w:tcW w:w="1418" w:type="dxa"/>
          </w:tcPr>
          <w:p w:rsidR="006D147F" w:rsidRPr="00D12211" w:rsidRDefault="006D147F" w:rsidP="00483D01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D12211">
              <w:rPr>
                <w:rFonts w:ascii="Cambria" w:hAnsi="Cambria" w:cs="Arial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6D147F" w:rsidRPr="00D12211" w:rsidRDefault="006D147F" w:rsidP="00483D01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D12211">
              <w:rPr>
                <w:rFonts w:ascii="Cambria" w:hAnsi="Cambria" w:cs="Arial"/>
                <w:sz w:val="20"/>
                <w:szCs w:val="20"/>
              </w:rPr>
              <w:t>0 pkt</w:t>
            </w:r>
          </w:p>
        </w:tc>
      </w:tr>
      <w:tr w:rsidR="006D147F" w:rsidRPr="00D12211" w:rsidTr="002A39BE">
        <w:tc>
          <w:tcPr>
            <w:tcW w:w="425" w:type="dxa"/>
            <w:vAlign w:val="center"/>
          </w:tcPr>
          <w:p w:rsidR="006D147F" w:rsidRPr="002D0BD5" w:rsidRDefault="006D147F" w:rsidP="00483D01">
            <w:pPr>
              <w:ind w:left="72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5671" w:type="dxa"/>
            <w:vAlign w:val="center"/>
          </w:tcPr>
          <w:p w:rsidR="006D147F" w:rsidRPr="00FA7439" w:rsidRDefault="006D147F" w:rsidP="00483D01">
            <w:pPr>
              <w:spacing w:before="60" w:after="60"/>
              <w:ind w:left="74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7439">
              <w:rPr>
                <w:rFonts w:ascii="Cambria" w:hAnsi="Cambria" w:cs="Arial"/>
                <w:b/>
                <w:bCs/>
                <w:sz w:val="20"/>
                <w:szCs w:val="20"/>
              </w:rPr>
              <w:t>Doświadczenie osób wyznaczonych do realizacji zamówienia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</w:t>
            </w:r>
          </w:p>
          <w:p w:rsidR="006D147F" w:rsidRDefault="006D147F" w:rsidP="00483D01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7439">
              <w:rPr>
                <w:rFonts w:ascii="Cambria" w:hAnsi="Cambria"/>
                <w:color w:val="auto"/>
                <w:sz w:val="20"/>
                <w:szCs w:val="20"/>
              </w:rPr>
              <w:t xml:space="preserve">Ocena w tym kryterium zostanie dokonana następująco: </w:t>
            </w:r>
          </w:p>
          <w:p w:rsidR="006D147F" w:rsidRPr="00131B88" w:rsidRDefault="006D147F" w:rsidP="00483D01">
            <w:pPr>
              <w:rPr>
                <w:rFonts w:ascii="Cambria" w:hAnsi="Cambria" w:cs="Arial"/>
                <w:sz w:val="20"/>
                <w:szCs w:val="20"/>
              </w:rPr>
            </w:pPr>
            <w:r w:rsidRPr="00FF5729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Kierownik prac w zakresie GESUT </w:t>
            </w:r>
            <w: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eastAsia="en-US"/>
              </w:rPr>
              <w:t xml:space="preserve"> - </w:t>
            </w:r>
            <w:r w:rsidRPr="0097493E">
              <w:rPr>
                <w:rFonts w:ascii="Cambria" w:hAnsi="Cambria" w:cs="Arial"/>
                <w:sz w:val="20"/>
                <w:szCs w:val="20"/>
              </w:rPr>
              <w:t xml:space="preserve">Posiadający </w:t>
            </w:r>
            <w:r w:rsidRPr="00FF5729">
              <w:rPr>
                <w:rFonts w:ascii="Cambria" w:hAnsi="Cambria" w:cs="Arial"/>
                <w:sz w:val="20"/>
                <w:szCs w:val="20"/>
              </w:rPr>
              <w:t>uprawnienia zawodowe, o których mowa w art. 43 pkt 1 ustawy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Pgik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, który </w:t>
            </w:r>
            <w:r w:rsidRPr="00FF5729">
              <w:rPr>
                <w:rFonts w:ascii="Cambria" w:hAnsi="Cambria" w:cs="Arial"/>
                <w:sz w:val="20"/>
                <w:szCs w:val="20"/>
              </w:rPr>
              <w:t>w ciągu ostatnich dziesięciu lat przed upływem terminu składania ofert pełnił funkcję kierownika przy realizacji  zakończonych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F5729">
              <w:rPr>
                <w:rFonts w:ascii="Cambria" w:hAnsi="Cambria" w:cs="Arial"/>
                <w:sz w:val="20"/>
                <w:szCs w:val="20"/>
              </w:rPr>
              <w:t xml:space="preserve">usług, polegających na opracowaniu mapy zasadniczej w postaci wektorowej lub opracowaniu zbiorów danych GESUT albo </w:t>
            </w:r>
            <w:r w:rsidRPr="00131B88">
              <w:rPr>
                <w:rFonts w:ascii="Cambria" w:hAnsi="Cambria" w:cs="Arial"/>
                <w:sz w:val="20"/>
                <w:szCs w:val="20"/>
              </w:rPr>
              <w:t>opracowaniu zbiorów danych BDOT500, przy czym wartość każdej z tych usług nie była mniejsza niż 20 000,00 PLN brutto w ilości:</w:t>
            </w:r>
          </w:p>
          <w:p w:rsidR="006D147F" w:rsidRPr="00131B88" w:rsidRDefault="006D147F" w:rsidP="006D147F">
            <w:pPr>
              <w:numPr>
                <w:ilvl w:val="0"/>
                <w:numId w:val="16"/>
              </w:numPr>
              <w:suppressAutoHyphens w:val="0"/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31B88">
              <w:rPr>
                <w:rFonts w:ascii="Cambria" w:hAnsi="Cambria" w:cs="Arial"/>
                <w:sz w:val="20"/>
                <w:szCs w:val="20"/>
              </w:rPr>
              <w:t>2 usługi – 0 pkt.</w:t>
            </w:r>
          </w:p>
          <w:p w:rsidR="006D147F" w:rsidRPr="0097493E" w:rsidRDefault="006D147F" w:rsidP="006D147F">
            <w:pPr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97493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usługi </w:t>
            </w:r>
            <w:r w:rsidRPr="0097493E">
              <w:rPr>
                <w:rFonts w:ascii="Cambria" w:hAnsi="Cambria" w:cs="Arial"/>
                <w:sz w:val="20"/>
                <w:szCs w:val="20"/>
              </w:rPr>
              <w:t xml:space="preserve"> – 10 pkt.</w:t>
            </w:r>
          </w:p>
          <w:p w:rsidR="006D147F" w:rsidRPr="00482236" w:rsidRDefault="006D147F" w:rsidP="006D147F">
            <w:pPr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  <w:r w:rsidRPr="0097493E">
              <w:rPr>
                <w:rFonts w:ascii="Cambria" w:hAnsi="Cambria" w:cs="Arial"/>
                <w:sz w:val="20"/>
                <w:szCs w:val="20"/>
              </w:rPr>
              <w:t xml:space="preserve"> i więcej </w:t>
            </w:r>
            <w:r>
              <w:rPr>
                <w:rFonts w:ascii="Cambria" w:hAnsi="Cambria" w:cs="Arial"/>
                <w:sz w:val="20"/>
                <w:szCs w:val="20"/>
              </w:rPr>
              <w:t>usługi</w:t>
            </w:r>
            <w:r w:rsidRPr="0097493E">
              <w:rPr>
                <w:rFonts w:ascii="Cambria" w:hAnsi="Cambria" w:cs="Arial"/>
                <w:sz w:val="20"/>
                <w:szCs w:val="20"/>
              </w:rPr>
              <w:t xml:space="preserve"> – 20 pkt</w:t>
            </w:r>
          </w:p>
          <w:p w:rsidR="006D147F" w:rsidRDefault="006D147F" w:rsidP="00483D01">
            <w:pPr>
              <w:pStyle w:val="Standard"/>
              <w:spacing w:before="60" w:after="60"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FA7439">
              <w:rPr>
                <w:rFonts w:ascii="Cambria" w:hAnsi="Cambria" w:cs="Arial"/>
                <w:b/>
                <w:sz w:val="20"/>
                <w:szCs w:val="20"/>
              </w:rPr>
              <w:t>Informacj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ę należy wskazać w załączniku nr 1a, który należy złożyć wraz z ofertą</w:t>
            </w:r>
            <w:r w:rsidRPr="00FA7439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6D147F" w:rsidRPr="009158C2" w:rsidRDefault="006D147F" w:rsidP="00483D01">
            <w:pPr>
              <w:pStyle w:val="Standard"/>
              <w:spacing w:before="60" w:after="60" w:line="276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9158C2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Nie złożenie wskazanego załącznika, bądź nie wskazanie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usługi</w:t>
            </w:r>
            <w:r w:rsidRPr="009158C2">
              <w:rPr>
                <w:rFonts w:ascii="Cambria" w:hAnsi="Cambria" w:cs="Arial"/>
                <w:b/>
                <w:i/>
                <w:sz w:val="20"/>
                <w:szCs w:val="20"/>
              </w:rPr>
              <w:t>, na których nabyte zostało doświadczenie skutkowa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ć</w:t>
            </w:r>
            <w:r w:rsidRPr="009158C2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będzie nie przyznaniem punktów w niniejszym kryterium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oceny ofert</w:t>
            </w:r>
            <w:r w:rsidRPr="009158C2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6D147F" w:rsidRPr="00FA7439" w:rsidRDefault="006D147F" w:rsidP="00483D01">
            <w:pPr>
              <w:numPr>
                <w:ilvl w:val="12"/>
                <w:numId w:val="0"/>
              </w:num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Pr="00FA7439">
              <w:rPr>
                <w:rFonts w:ascii="Cambria" w:hAnsi="Cambria" w:cs="Arial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:rsidR="006D147F" w:rsidRPr="00FA7439" w:rsidRDefault="006D147F" w:rsidP="00483D01">
            <w:pPr>
              <w:ind w:left="360" w:hanging="43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 pkt</w:t>
            </w:r>
          </w:p>
        </w:tc>
      </w:tr>
    </w:tbl>
    <w:p w:rsidR="002F6352" w:rsidRDefault="002F6352" w:rsidP="006D147F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6D147F" w:rsidRDefault="006D147F" w:rsidP="006D147F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związku z dokonaną modyfikacją Zamawiający przesuwa termin składania i otwarcia ofert. Aktualnie obowiązujący termin składania i otwarcia ofert to 2</w:t>
      </w:r>
      <w:r w:rsidR="00C26F46">
        <w:rPr>
          <w:rFonts w:ascii="Cambria" w:hAnsi="Cambria" w:cs="Arial"/>
          <w:b/>
          <w:color w:val="000000"/>
          <w:sz w:val="20"/>
          <w:szCs w:val="20"/>
        </w:rPr>
        <w:t>5</w:t>
      </w:r>
      <w:r>
        <w:rPr>
          <w:rFonts w:ascii="Cambria" w:hAnsi="Cambria" w:cs="Arial"/>
          <w:b/>
          <w:color w:val="000000"/>
          <w:sz w:val="20"/>
          <w:szCs w:val="20"/>
        </w:rPr>
        <w:t>.10.2019 r., w związku z czym Zamawiający modyfikuje:</w:t>
      </w:r>
    </w:p>
    <w:p w:rsidR="006D147F" w:rsidRDefault="006D147F" w:rsidP="006D147F">
      <w:pPr>
        <w:pStyle w:val="Bezodstpw"/>
        <w:numPr>
          <w:ilvl w:val="0"/>
          <w:numId w:val="17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treść pkt. 20.1 SIWZ, który po modyfikacji przyjmuje brzmienie:</w:t>
      </w:r>
    </w:p>
    <w:p w:rsidR="006D147F" w:rsidRDefault="006D147F" w:rsidP="006D147F">
      <w:pPr>
        <w:pStyle w:val="Tekstpodstawowy"/>
        <w:tabs>
          <w:tab w:val="left" w:pos="993"/>
        </w:tabs>
        <w:ind w:left="993" w:hanging="567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20.1</w:t>
      </w:r>
      <w:r>
        <w:rPr>
          <w:rFonts w:ascii="Cambria" w:hAnsi="Cambria" w:cs="Tahoma"/>
          <w:sz w:val="20"/>
        </w:rPr>
        <w:tab/>
      </w:r>
      <w:r>
        <w:rPr>
          <w:rFonts w:ascii="Cambria" w:hAnsi="Cambria" w:cs="Arial"/>
          <w:sz w:val="20"/>
        </w:rPr>
        <w:t>Ofertę należy złożyć w sposób opisany w pkt 19 SIWZ</w:t>
      </w:r>
      <w:r>
        <w:rPr>
          <w:rFonts w:ascii="Cambria" w:hAnsi="Cambria" w:cs="Arial"/>
          <w:b/>
          <w:sz w:val="20"/>
        </w:rPr>
        <w:t xml:space="preserve"> </w:t>
      </w:r>
      <w:r>
        <w:rPr>
          <w:rFonts w:ascii="Cambria" w:hAnsi="Cambria" w:cs="Arial"/>
          <w:sz w:val="20"/>
        </w:rPr>
        <w:t xml:space="preserve">w terminie do dnia </w:t>
      </w:r>
      <w:r>
        <w:rPr>
          <w:rFonts w:ascii="Cambria" w:hAnsi="Cambria" w:cs="Arial"/>
          <w:b/>
          <w:bCs/>
          <w:sz w:val="20"/>
        </w:rPr>
        <w:t>2</w:t>
      </w:r>
      <w:r w:rsidR="008F0FA7">
        <w:rPr>
          <w:rFonts w:ascii="Cambria" w:hAnsi="Cambria" w:cs="Arial"/>
          <w:b/>
          <w:bCs/>
          <w:sz w:val="20"/>
        </w:rPr>
        <w:t>5</w:t>
      </w:r>
      <w:r>
        <w:rPr>
          <w:rFonts w:ascii="Cambria" w:hAnsi="Cambria" w:cs="Arial"/>
          <w:b/>
          <w:bCs/>
          <w:sz w:val="20"/>
        </w:rPr>
        <w:t>.10.2019 r. </w:t>
      </w:r>
      <w:r>
        <w:rPr>
          <w:rFonts w:ascii="Cambria" w:hAnsi="Cambria" w:cs="Arial"/>
          <w:sz w:val="20"/>
        </w:rPr>
        <w:t>do godz.</w:t>
      </w:r>
      <w:r>
        <w:rPr>
          <w:rFonts w:ascii="Cambria" w:hAnsi="Cambria" w:cs="Arial"/>
          <w:b/>
          <w:sz w:val="20"/>
        </w:rPr>
        <w:t xml:space="preserve"> 09.00.</w:t>
      </w:r>
    </w:p>
    <w:p w:rsidR="006D147F" w:rsidRDefault="006D147F" w:rsidP="006D147F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6D147F" w:rsidRDefault="006D147F" w:rsidP="006D147F">
      <w:pPr>
        <w:pStyle w:val="Bezodstpw"/>
        <w:numPr>
          <w:ilvl w:val="0"/>
          <w:numId w:val="17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treść pkt. 21.1 SIWZ, który po modyfikacji przyjmuje brzmienie:</w:t>
      </w:r>
    </w:p>
    <w:p w:rsidR="006D147F" w:rsidRPr="00F42C6C" w:rsidRDefault="006D147F" w:rsidP="006D147F">
      <w:pPr>
        <w:pStyle w:val="Akapitzlist"/>
        <w:numPr>
          <w:ilvl w:val="1"/>
          <w:numId w:val="18"/>
        </w:numPr>
        <w:spacing w:after="120"/>
        <w:ind w:left="709" w:hanging="283"/>
        <w:jc w:val="both"/>
        <w:rPr>
          <w:rFonts w:ascii="Cambria" w:hAnsi="Cambria" w:cs="Arial"/>
          <w:b/>
          <w:sz w:val="20"/>
          <w:szCs w:val="20"/>
        </w:rPr>
      </w:pPr>
      <w:r w:rsidRPr="00F42C6C">
        <w:rPr>
          <w:rFonts w:ascii="Cambria" w:hAnsi="Cambria" w:cs="Arial"/>
          <w:sz w:val="20"/>
        </w:rPr>
        <w:t xml:space="preserve">Otwarcie ofert nastąpi w dniu </w:t>
      </w:r>
      <w:r>
        <w:rPr>
          <w:rFonts w:ascii="Cambria" w:hAnsi="Cambria" w:cs="Arial"/>
          <w:b/>
          <w:sz w:val="20"/>
        </w:rPr>
        <w:t>2</w:t>
      </w:r>
      <w:r w:rsidR="008F0FA7">
        <w:rPr>
          <w:rFonts w:ascii="Cambria" w:hAnsi="Cambria" w:cs="Arial"/>
          <w:b/>
          <w:sz w:val="20"/>
        </w:rPr>
        <w:t>5</w:t>
      </w:r>
      <w:r w:rsidR="002F6352">
        <w:rPr>
          <w:rFonts w:ascii="Cambria" w:hAnsi="Cambria" w:cs="Arial"/>
          <w:b/>
          <w:sz w:val="20"/>
        </w:rPr>
        <w:t>.10.2019</w:t>
      </w:r>
      <w:r w:rsidRPr="00F42C6C">
        <w:rPr>
          <w:rFonts w:ascii="Cambria" w:hAnsi="Cambria" w:cs="Arial"/>
          <w:b/>
          <w:sz w:val="20"/>
        </w:rPr>
        <w:t xml:space="preserve"> r</w:t>
      </w:r>
      <w:r w:rsidRPr="00F42C6C">
        <w:rPr>
          <w:rFonts w:ascii="Cambria" w:hAnsi="Cambria" w:cs="Arial"/>
          <w:sz w:val="20"/>
        </w:rPr>
        <w:t xml:space="preserve">., o godzinie </w:t>
      </w:r>
      <w:r w:rsidRPr="00F42C6C">
        <w:rPr>
          <w:rFonts w:ascii="Cambria" w:hAnsi="Cambria" w:cs="Arial"/>
          <w:b/>
          <w:sz w:val="20"/>
        </w:rPr>
        <w:t>10:</w:t>
      </w:r>
      <w:r w:rsidR="008F0FA7">
        <w:rPr>
          <w:rFonts w:ascii="Cambria" w:hAnsi="Cambria" w:cs="Arial"/>
          <w:b/>
          <w:sz w:val="20"/>
        </w:rPr>
        <w:t>0</w:t>
      </w:r>
      <w:r w:rsidRPr="00F42C6C">
        <w:rPr>
          <w:rFonts w:ascii="Cambria" w:hAnsi="Cambria" w:cs="Arial"/>
          <w:b/>
          <w:sz w:val="20"/>
        </w:rPr>
        <w:t>0</w:t>
      </w:r>
      <w:r w:rsidRPr="00F42C6C">
        <w:rPr>
          <w:rFonts w:ascii="Cambria" w:hAnsi="Cambria" w:cs="Arial"/>
          <w:sz w:val="20"/>
        </w:rPr>
        <w:t>.</w:t>
      </w:r>
    </w:p>
    <w:p w:rsidR="004B62EE" w:rsidRPr="00BA0B73" w:rsidRDefault="004B62EE" w:rsidP="008E6709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sectPr w:rsidR="004B62EE" w:rsidRPr="00BA0B73" w:rsidSect="009A264D">
      <w:headerReference w:type="default" r:id="rId9"/>
      <w:pgSz w:w="11906" w:h="16838"/>
      <w:pgMar w:top="1675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B5" w:rsidRDefault="008433B5">
      <w:pPr>
        <w:spacing w:after="0" w:line="240" w:lineRule="auto"/>
      </w:pPr>
      <w:r>
        <w:separator/>
      </w:r>
    </w:p>
  </w:endnote>
  <w:endnote w:type="continuationSeparator" w:id="0">
    <w:p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:rsidR="008433B5" w:rsidRPr="00856B1A" w:rsidRDefault="008433B5" w:rsidP="007D2E56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5B1FCBD4" wp14:editId="6DDB5AB5">
          <wp:extent cx="1304925" cy="571500"/>
          <wp:effectExtent l="19050" t="0" r="9525" b="0"/>
          <wp:docPr id="7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33B1AA" wp14:editId="41338D6A">
          <wp:extent cx="1514475" cy="504825"/>
          <wp:effectExtent l="0" t="0" r="0" b="0"/>
          <wp:docPr id="6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1C5005C" wp14:editId="2DABB5FF">
          <wp:extent cx="1295400" cy="619125"/>
          <wp:effectExtent l="19050" t="0" r="0" b="0"/>
          <wp:docPr id="5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1B2C2" wp14:editId="37E37C04">
          <wp:extent cx="1676400" cy="542925"/>
          <wp:effectExtent l="19050" t="0" r="0" b="0"/>
          <wp:docPr id="4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>
    <w:nsid w:val="33DE0BC4"/>
    <w:multiLevelType w:val="hybridMultilevel"/>
    <w:tmpl w:val="7744E864"/>
    <w:lvl w:ilvl="0" w:tplc="24AC5A2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B2F67"/>
    <w:multiLevelType w:val="hybridMultilevel"/>
    <w:tmpl w:val="5D0C210C"/>
    <w:lvl w:ilvl="0" w:tplc="90A0D6EA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DE1CBF"/>
    <w:multiLevelType w:val="multilevel"/>
    <w:tmpl w:val="717AE8E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1A00CA8"/>
    <w:multiLevelType w:val="multilevel"/>
    <w:tmpl w:val="158632A4"/>
    <w:lvl w:ilvl="0">
      <w:start w:val="2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68926702"/>
    <w:multiLevelType w:val="hybridMultilevel"/>
    <w:tmpl w:val="D932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0"/>
  </w:num>
  <w:num w:numId="5">
    <w:abstractNumId w:val="12"/>
  </w:num>
  <w:num w:numId="6">
    <w:abstractNumId w:val="22"/>
  </w:num>
  <w:num w:numId="7">
    <w:abstractNumId w:val="17"/>
  </w:num>
  <w:num w:numId="8">
    <w:abstractNumId w:val="7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8"/>
  </w:num>
  <w:num w:numId="14">
    <w:abstractNumId w:val="16"/>
  </w:num>
  <w:num w:numId="15">
    <w:abstractNumId w:val="11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61C8"/>
    <w:rsid w:val="000C7C14"/>
    <w:rsid w:val="0010653A"/>
    <w:rsid w:val="001069D6"/>
    <w:rsid w:val="00110D54"/>
    <w:rsid w:val="001132D7"/>
    <w:rsid w:val="00126C96"/>
    <w:rsid w:val="00131B88"/>
    <w:rsid w:val="001407B9"/>
    <w:rsid w:val="001674E9"/>
    <w:rsid w:val="00174801"/>
    <w:rsid w:val="00185C72"/>
    <w:rsid w:val="00187524"/>
    <w:rsid w:val="00190334"/>
    <w:rsid w:val="001918FB"/>
    <w:rsid w:val="00192759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A39BE"/>
    <w:rsid w:val="002B0357"/>
    <w:rsid w:val="002C577D"/>
    <w:rsid w:val="002D2318"/>
    <w:rsid w:val="002D3896"/>
    <w:rsid w:val="002D5306"/>
    <w:rsid w:val="002F6352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96DCF"/>
    <w:rsid w:val="004A0291"/>
    <w:rsid w:val="004B62EE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2FD3"/>
    <w:rsid w:val="00577C01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147F"/>
    <w:rsid w:val="006D528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0088A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D1080"/>
    <w:rsid w:val="008D17A0"/>
    <w:rsid w:val="008D3A54"/>
    <w:rsid w:val="008E6709"/>
    <w:rsid w:val="008F0FA7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A264D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1038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0B73"/>
    <w:rsid w:val="00BA3B3A"/>
    <w:rsid w:val="00BB3E8E"/>
    <w:rsid w:val="00BB3F35"/>
    <w:rsid w:val="00BD2EB7"/>
    <w:rsid w:val="00BD5D24"/>
    <w:rsid w:val="00BE5FC8"/>
    <w:rsid w:val="00BE7ACB"/>
    <w:rsid w:val="00BF2EB3"/>
    <w:rsid w:val="00C01283"/>
    <w:rsid w:val="00C078A2"/>
    <w:rsid w:val="00C26F46"/>
    <w:rsid w:val="00C330AB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96EEE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roPublico1">
    <w:name w:val="ProPublico1"/>
    <w:basedOn w:val="Normalny"/>
    <w:rsid w:val="006D147F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6D14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6D147F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roPublico1">
    <w:name w:val="ProPublico1"/>
    <w:basedOn w:val="Normalny"/>
    <w:rsid w:val="006D147F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6D14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6D147F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955D-6365-49EB-BC36-5D67F8AE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13</cp:revision>
  <cp:lastPrinted>2019-10-09T08:20:00Z</cp:lastPrinted>
  <dcterms:created xsi:type="dcterms:W3CDTF">2019-09-03T11:58:00Z</dcterms:created>
  <dcterms:modified xsi:type="dcterms:W3CDTF">2019-10-09T08:20:00Z</dcterms:modified>
</cp:coreProperties>
</file>