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17865" w14:textId="09B8A8B1" w:rsidR="001A51A3" w:rsidRDefault="001A51A3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  <w:bookmarkStart w:id="0" w:name="_Hlk2254725"/>
      <w:bookmarkStart w:id="1" w:name="_Hlk45804830"/>
      <w:bookmarkStart w:id="2" w:name="_Hlk45804892"/>
      <w:r w:rsidRPr="00B60433">
        <w:rPr>
          <w:rFonts w:ascii="Cambria" w:hAnsi="Cambria"/>
          <w:b/>
          <w:noProof/>
          <w:sz w:val="20"/>
          <w:szCs w:val="20"/>
        </w:rPr>
        <w:t>Znak sprawy: OKSO.272.14.2020</w:t>
      </w:r>
    </w:p>
    <w:p w14:paraId="0C2C423B" w14:textId="4B121F60" w:rsidR="00640147" w:rsidRDefault="00640147" w:rsidP="00640147">
      <w:pPr>
        <w:autoSpaceDE w:val="0"/>
        <w:spacing w:after="0"/>
        <w:rPr>
          <w:rFonts w:ascii="Cambria" w:hAnsi="Cambria"/>
          <w:b/>
          <w:noProof/>
          <w:sz w:val="20"/>
          <w:szCs w:val="20"/>
        </w:rPr>
      </w:pPr>
    </w:p>
    <w:p w14:paraId="174A1312" w14:textId="45063DB0" w:rsidR="00640147" w:rsidRPr="008556EA" w:rsidRDefault="00640147" w:rsidP="00640147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t>Dotyczy Zadania nr 9</w:t>
      </w:r>
      <w:r w:rsidRPr="00640147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  <w:t xml:space="preserve">        </w:t>
      </w:r>
      <w:r>
        <w:rPr>
          <w:rFonts w:asciiTheme="majorHAnsi" w:hAnsiTheme="majorHAnsi" w:cs="Arial"/>
          <w:color w:val="000000"/>
          <w:sz w:val="20"/>
          <w:szCs w:val="20"/>
        </w:rPr>
        <w:tab/>
      </w:r>
      <w:r>
        <w:rPr>
          <w:rFonts w:asciiTheme="majorHAnsi" w:hAnsiTheme="majorHAnsi" w:cs="Arial"/>
          <w:color w:val="000000"/>
          <w:sz w:val="20"/>
          <w:szCs w:val="20"/>
        </w:rPr>
        <w:tab/>
        <w:t xml:space="preserve">      </w:t>
      </w:r>
      <w:r>
        <w:rPr>
          <w:rFonts w:asciiTheme="majorHAnsi" w:hAnsiTheme="majorHAnsi" w:cs="Arial"/>
          <w:color w:val="000000"/>
          <w:sz w:val="20"/>
          <w:szCs w:val="20"/>
        </w:rPr>
        <w:t>Jędrzejów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 xml:space="preserve">, dnia </w:t>
      </w:r>
      <w:r>
        <w:rPr>
          <w:rFonts w:asciiTheme="majorHAnsi" w:hAnsiTheme="majorHAnsi" w:cs="Arial"/>
          <w:color w:val="000000"/>
          <w:sz w:val="20"/>
          <w:szCs w:val="20"/>
        </w:rPr>
        <w:t>16.07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>.20</w:t>
      </w:r>
      <w:r>
        <w:rPr>
          <w:rFonts w:asciiTheme="majorHAnsi" w:hAnsiTheme="majorHAnsi" w:cs="Arial"/>
          <w:color w:val="000000"/>
          <w:sz w:val="20"/>
          <w:szCs w:val="20"/>
        </w:rPr>
        <w:t>20</w:t>
      </w:r>
      <w:r w:rsidRPr="008556EA">
        <w:rPr>
          <w:rFonts w:asciiTheme="majorHAnsi" w:hAnsiTheme="majorHAnsi" w:cs="Arial"/>
          <w:color w:val="000000"/>
          <w:sz w:val="20"/>
          <w:szCs w:val="20"/>
        </w:rPr>
        <w:t xml:space="preserve"> r.</w:t>
      </w:r>
    </w:p>
    <w:p w14:paraId="114A8FAD" w14:textId="0FCA5EA0" w:rsidR="00640147" w:rsidRPr="00640147" w:rsidRDefault="00640147" w:rsidP="00640147"/>
    <w:bookmarkEnd w:id="0"/>
    <w:bookmarkEnd w:id="1"/>
    <w:p w14:paraId="74F5B758" w14:textId="77777777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>INFORMACJA</w:t>
      </w:r>
    </w:p>
    <w:p w14:paraId="11879632" w14:textId="613BDCCF" w:rsidR="000858F1" w:rsidRPr="008556EA" w:rsidRDefault="000858F1" w:rsidP="003933AC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dla Wykonawców nr </w:t>
      </w:r>
      <w:r w:rsidR="001A51A3">
        <w:rPr>
          <w:rFonts w:asciiTheme="majorHAnsi" w:hAnsiTheme="majorHAnsi" w:cs="Arial"/>
          <w:b/>
          <w:bCs/>
          <w:color w:val="000000"/>
          <w:sz w:val="20"/>
          <w:szCs w:val="20"/>
        </w:rPr>
        <w:t>1</w:t>
      </w:r>
    </w:p>
    <w:p w14:paraId="378C7CE8" w14:textId="52646DEC" w:rsidR="00185C72" w:rsidRDefault="000858F1" w:rsidP="001A51A3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color w:val="000000"/>
          <w:sz w:val="20"/>
          <w:szCs w:val="20"/>
        </w:rPr>
      </w:pPr>
      <w:r w:rsidRPr="008556EA">
        <w:rPr>
          <w:rFonts w:asciiTheme="majorHAnsi" w:hAnsiTheme="majorHAnsi" w:cs="Arial"/>
          <w:color w:val="000000"/>
          <w:sz w:val="20"/>
          <w:szCs w:val="20"/>
        </w:rPr>
        <w:t>Dotyczy: Postępowania o udzielenie zamówienia publicznego</w:t>
      </w:r>
      <w:r w:rsidR="00997FF9" w:rsidRPr="008556EA">
        <w:rPr>
          <w:rFonts w:asciiTheme="majorHAnsi" w:hAnsiTheme="majorHAnsi" w:cs="Arial"/>
          <w:color w:val="000000"/>
          <w:sz w:val="20"/>
          <w:szCs w:val="20"/>
        </w:rPr>
        <w:t xml:space="preserve"> pn.</w:t>
      </w:r>
    </w:p>
    <w:p w14:paraId="71D9CD80" w14:textId="77777777" w:rsidR="001A51A3" w:rsidRPr="001A51A3" w:rsidRDefault="001A51A3" w:rsidP="001A51A3">
      <w:pPr>
        <w:pStyle w:val="Podtytu"/>
        <w:spacing w:after="0"/>
        <w:rPr>
          <w:i w:val="0"/>
          <w:iCs w:val="0"/>
          <w:sz w:val="20"/>
          <w:szCs w:val="20"/>
        </w:rPr>
      </w:pPr>
    </w:p>
    <w:p w14:paraId="09566BC0" w14:textId="77777777" w:rsidR="001A51A3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bookmarkStart w:id="3" w:name="_Hlk43297178"/>
      <w:r w:rsidRPr="0031419F">
        <w:rPr>
          <w:rFonts w:ascii="Cambria" w:hAnsi="Cambria" w:cs="Calibri Light"/>
          <w:b/>
          <w:sz w:val="20"/>
          <w:szCs w:val="20"/>
        </w:rPr>
        <w:t xml:space="preserve">Zakup </w:t>
      </w:r>
      <w:r w:rsidRPr="0031419F">
        <w:rPr>
          <w:rFonts w:ascii="Cambria" w:hAnsi="Cambria"/>
          <w:b/>
          <w:sz w:val="20"/>
          <w:szCs w:val="20"/>
        </w:rPr>
        <w:t>środków ochrony indywidualnej przeznaczonych na</w:t>
      </w:r>
      <w:r>
        <w:rPr>
          <w:rFonts w:ascii="Cambria" w:hAnsi="Cambria"/>
          <w:b/>
          <w:sz w:val="20"/>
          <w:szCs w:val="20"/>
        </w:rPr>
        <w:t xml:space="preserve"> realizację projektu pn. </w:t>
      </w:r>
    </w:p>
    <w:p w14:paraId="2C33DDE5" w14:textId="229F0329" w:rsidR="001A51A3" w:rsidRPr="0031419F" w:rsidRDefault="001A51A3" w:rsidP="001A51A3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„Z</w:t>
      </w:r>
      <w:r w:rsidRPr="0031419F">
        <w:rPr>
          <w:rFonts w:ascii="Cambria" w:hAnsi="Cambria"/>
          <w:b/>
          <w:sz w:val="20"/>
          <w:szCs w:val="20"/>
        </w:rPr>
        <w:t>walczanie skutków epidemii COVID</w:t>
      </w:r>
      <w:r w:rsidRPr="0031419F">
        <w:rPr>
          <w:rFonts w:ascii="Cambria" w:hAnsi="Cambria"/>
          <w:b/>
          <w:sz w:val="20"/>
          <w:szCs w:val="20"/>
        </w:rPr>
        <w:noBreakHyphen/>
        <w:t>19 w Powiecie Jędrzejowskim”</w:t>
      </w:r>
    </w:p>
    <w:bookmarkEnd w:id="3"/>
    <w:bookmarkEnd w:id="2"/>
    <w:p w14:paraId="64D68280" w14:textId="764AAC9F" w:rsidR="00596674" w:rsidRPr="008556EA" w:rsidRDefault="00640147" w:rsidP="00640147">
      <w:pPr>
        <w:pStyle w:val="Bezodstpw"/>
        <w:tabs>
          <w:tab w:val="left" w:pos="2051"/>
        </w:tabs>
        <w:spacing w:line="276" w:lineRule="auto"/>
        <w:ind w:left="426"/>
        <w:jc w:val="both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</w:r>
    </w:p>
    <w:p w14:paraId="1459664F" w14:textId="1C79247B" w:rsidR="00042B7D" w:rsidRPr="008556EA" w:rsidRDefault="000858F1" w:rsidP="00042B7D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0"/>
          <w:szCs w:val="20"/>
        </w:rPr>
      </w:pPr>
      <w:r w:rsidRPr="008556EA">
        <w:rPr>
          <w:rFonts w:asciiTheme="majorHAnsi" w:hAnsiTheme="majorHAnsi"/>
          <w:sz w:val="20"/>
          <w:szCs w:val="20"/>
        </w:rPr>
        <w:t xml:space="preserve">Zamawiający działając na podstawie art. 38 ust. </w:t>
      </w:r>
      <w:r w:rsidR="00052D07">
        <w:rPr>
          <w:rFonts w:asciiTheme="majorHAnsi" w:hAnsiTheme="majorHAnsi"/>
          <w:sz w:val="20"/>
          <w:szCs w:val="20"/>
        </w:rPr>
        <w:t>2</w:t>
      </w:r>
      <w:r w:rsidR="00BB3F35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ustawy z dnia 29 stycznia 2004r. Prawo zamówień publicznych (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="00C463E0" w:rsidRPr="008556E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1A51A3">
        <w:rPr>
          <w:rStyle w:val="Pogrubienie"/>
          <w:rFonts w:asciiTheme="majorHAnsi" w:hAnsiTheme="majorHAnsi" w:cs="Arial"/>
          <w:b w:val="0"/>
          <w:sz w:val="20"/>
          <w:szCs w:val="20"/>
        </w:rPr>
        <w:t>1843 ze zm.</w:t>
      </w:r>
      <w:r w:rsidR="001C7DF3" w:rsidRPr="008556EA">
        <w:rPr>
          <w:rFonts w:asciiTheme="majorHAnsi" w:hAnsiTheme="majorHAnsi"/>
          <w:sz w:val="20"/>
          <w:szCs w:val="20"/>
        </w:rPr>
        <w:t xml:space="preserve"> </w:t>
      </w:r>
      <w:r w:rsidRPr="008556EA">
        <w:rPr>
          <w:rFonts w:asciiTheme="majorHAnsi" w:hAnsiTheme="majorHAnsi"/>
          <w:sz w:val="20"/>
          <w:szCs w:val="20"/>
        </w:rPr>
        <w:t>– dalej ustawy)</w:t>
      </w:r>
      <w:r w:rsidR="00941A2E" w:rsidRPr="008556EA">
        <w:rPr>
          <w:rFonts w:asciiTheme="majorHAnsi" w:hAnsiTheme="majorHAnsi"/>
          <w:sz w:val="20"/>
          <w:szCs w:val="20"/>
        </w:rPr>
        <w:t xml:space="preserve"> </w:t>
      </w:r>
      <w:r w:rsidR="000567BB">
        <w:rPr>
          <w:rFonts w:asciiTheme="majorHAnsi" w:hAnsiTheme="majorHAnsi"/>
          <w:sz w:val="20"/>
          <w:szCs w:val="20"/>
        </w:rPr>
        <w:t>udziela odpowiedzi na złożone pismo o</w:t>
      </w:r>
      <w:r w:rsidR="001A51A3">
        <w:rPr>
          <w:rFonts w:asciiTheme="majorHAnsi" w:hAnsiTheme="majorHAnsi"/>
          <w:sz w:val="20"/>
          <w:szCs w:val="20"/>
        </w:rPr>
        <w:t> </w:t>
      </w:r>
      <w:r w:rsidR="000567BB">
        <w:rPr>
          <w:rFonts w:asciiTheme="majorHAnsi" w:hAnsiTheme="majorHAnsi"/>
          <w:sz w:val="20"/>
          <w:szCs w:val="20"/>
        </w:rPr>
        <w:t>poniższej treści:</w:t>
      </w:r>
    </w:p>
    <w:p w14:paraId="44B69733" w14:textId="77777777" w:rsidR="00052D07" w:rsidRPr="00052D07" w:rsidRDefault="00052D07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4FE0B99D" w14:textId="22558CA4" w:rsidR="001A51A3" w:rsidRPr="001A51A3" w:rsidRDefault="001A51A3" w:rsidP="001A51A3">
      <w:pPr>
        <w:spacing w:after="0" w:line="240" w:lineRule="auto"/>
        <w:ind w:firstLine="426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1A51A3">
        <w:rPr>
          <w:rFonts w:ascii="Cambria" w:hAnsi="Cambria" w:cs="Arial"/>
          <w:b/>
          <w:color w:val="000000"/>
          <w:sz w:val="20"/>
          <w:szCs w:val="20"/>
        </w:rPr>
        <w:t xml:space="preserve">W nawiązaniu do naszej rozmowy telefonicznej </w:t>
      </w:r>
      <w:r>
        <w:rPr>
          <w:rFonts w:ascii="Cambria" w:hAnsi="Cambria" w:cs="Arial"/>
          <w:b/>
          <w:color w:val="000000"/>
          <w:sz w:val="20"/>
          <w:szCs w:val="20"/>
        </w:rPr>
        <w:t>p</w:t>
      </w:r>
      <w:r w:rsidRPr="001A51A3">
        <w:rPr>
          <w:rFonts w:ascii="Cambria" w:hAnsi="Cambria" w:cs="Arial"/>
          <w:b/>
          <w:color w:val="000000"/>
          <w:sz w:val="20"/>
          <w:szCs w:val="20"/>
        </w:rPr>
        <w:t>roszę o podanie wymaganego przez zleceniodawcę terminu gwarancji termometrów.</w:t>
      </w:r>
    </w:p>
    <w:p w14:paraId="688AE0A0" w14:textId="7B3D93B3" w:rsidR="00052D07" w:rsidRDefault="001A51A3" w:rsidP="001A51A3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1A51A3">
        <w:rPr>
          <w:rFonts w:ascii="Cambria" w:hAnsi="Cambria" w:cs="Arial"/>
          <w:b/>
          <w:color w:val="000000"/>
          <w:sz w:val="20"/>
          <w:szCs w:val="20"/>
        </w:rPr>
        <w:t>Proszę też o sprecyzowanie pojęcia „blokada pokrywy baterii”. Czy wystarczy zamknięcie pokrywy na tak zwany „klik”, czy jest wymóg innego zabezpieczenia.</w:t>
      </w:r>
    </w:p>
    <w:p w14:paraId="32D849D8" w14:textId="77777777" w:rsidR="00052D07" w:rsidRDefault="00052D07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2E95B6A4" w14:textId="77777777" w:rsidR="000567BB" w:rsidRDefault="000567BB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408C7CE2" w14:textId="374F003D" w:rsidR="000567BB" w:rsidRPr="001A51A3" w:rsidRDefault="001A51A3" w:rsidP="00052D07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  <w:r w:rsidRPr="001A51A3">
        <w:rPr>
          <w:rFonts w:ascii="Cambria" w:hAnsi="Cambria" w:cs="Arial"/>
          <w:b/>
          <w:color w:val="000000"/>
          <w:sz w:val="20"/>
          <w:szCs w:val="20"/>
          <w:u w:val="single"/>
        </w:rPr>
        <w:t>Odpowiedź:</w:t>
      </w:r>
    </w:p>
    <w:p w14:paraId="6CD1C113" w14:textId="78CEAF82" w:rsidR="001A51A3" w:rsidRPr="001A51A3" w:rsidRDefault="00BB3F35" w:rsidP="001A51A3">
      <w:pPr>
        <w:spacing w:after="0" w:line="240" w:lineRule="auto"/>
        <w:ind w:firstLine="426"/>
        <w:jc w:val="both"/>
        <w:rPr>
          <w:rFonts w:asciiTheme="majorHAnsi" w:hAnsiTheme="majorHAnsi"/>
          <w:b/>
          <w:sz w:val="20"/>
          <w:szCs w:val="20"/>
        </w:rPr>
      </w:pPr>
      <w:r w:rsidRPr="001A51A3">
        <w:rPr>
          <w:rFonts w:asciiTheme="majorHAnsi" w:hAnsiTheme="majorHAnsi"/>
          <w:b/>
          <w:sz w:val="20"/>
          <w:szCs w:val="20"/>
        </w:rPr>
        <w:t xml:space="preserve">Zamawiający </w:t>
      </w:r>
      <w:r w:rsidR="00052D07" w:rsidRPr="001A51A3">
        <w:rPr>
          <w:rFonts w:asciiTheme="majorHAnsi" w:hAnsiTheme="majorHAnsi"/>
          <w:b/>
          <w:sz w:val="20"/>
          <w:szCs w:val="20"/>
        </w:rPr>
        <w:t xml:space="preserve">informuje, </w:t>
      </w:r>
      <w:r w:rsidR="00052D07" w:rsidRPr="001A51A3">
        <w:rPr>
          <w:rFonts w:asciiTheme="majorHAnsi" w:hAnsiTheme="majorHAnsi" w:cstheme="minorHAnsi"/>
          <w:b/>
          <w:sz w:val="20"/>
          <w:szCs w:val="20"/>
        </w:rPr>
        <w:t>że</w:t>
      </w:r>
      <w:r w:rsidR="001A51A3" w:rsidRPr="001A51A3">
        <w:rPr>
          <w:rFonts w:asciiTheme="majorHAnsi" w:hAnsiTheme="majorHAnsi" w:cstheme="minorHAnsi"/>
          <w:b/>
        </w:rPr>
        <w:t xml:space="preserve"> wymagalna </w:t>
      </w:r>
      <w:r w:rsidR="001A51A3">
        <w:rPr>
          <w:rFonts w:asciiTheme="majorHAnsi" w:hAnsiTheme="majorHAnsi" w:cstheme="minorHAnsi"/>
          <w:b/>
        </w:rPr>
        <w:t>g</w:t>
      </w:r>
      <w:r w:rsidR="001A51A3" w:rsidRPr="001A51A3">
        <w:rPr>
          <w:rFonts w:asciiTheme="majorHAnsi" w:hAnsiTheme="majorHAnsi" w:cstheme="minorHAnsi"/>
          <w:b/>
          <w:sz w:val="20"/>
          <w:szCs w:val="20"/>
        </w:rPr>
        <w:t>warancja</w:t>
      </w:r>
      <w:r w:rsidR="001A51A3" w:rsidRPr="001A51A3">
        <w:rPr>
          <w:rFonts w:asciiTheme="majorHAnsi" w:hAnsiTheme="majorHAnsi"/>
          <w:b/>
          <w:sz w:val="20"/>
          <w:szCs w:val="20"/>
        </w:rPr>
        <w:t xml:space="preserve"> </w:t>
      </w:r>
      <w:r w:rsidR="001A51A3">
        <w:rPr>
          <w:rFonts w:asciiTheme="majorHAnsi" w:hAnsiTheme="majorHAnsi"/>
          <w:b/>
          <w:sz w:val="20"/>
          <w:szCs w:val="20"/>
        </w:rPr>
        <w:t xml:space="preserve">to </w:t>
      </w:r>
      <w:r w:rsidR="001A51A3" w:rsidRPr="001A51A3">
        <w:rPr>
          <w:rFonts w:asciiTheme="majorHAnsi" w:hAnsiTheme="majorHAnsi"/>
          <w:b/>
          <w:sz w:val="20"/>
          <w:szCs w:val="20"/>
        </w:rPr>
        <w:t>minimum 24 miesiące</w:t>
      </w:r>
      <w:r w:rsidR="001A51A3">
        <w:rPr>
          <w:rFonts w:asciiTheme="majorHAnsi" w:hAnsiTheme="majorHAnsi"/>
          <w:b/>
          <w:sz w:val="20"/>
          <w:szCs w:val="20"/>
        </w:rPr>
        <w:t>.</w:t>
      </w:r>
    </w:p>
    <w:p w14:paraId="3143BE03" w14:textId="49BAAE50" w:rsidR="001A51A3" w:rsidRDefault="001A51A3" w:rsidP="001A51A3">
      <w:pPr>
        <w:spacing w:after="0" w:line="240" w:lineRule="auto"/>
        <w:ind w:firstLine="426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</w:t>
      </w:r>
      <w:r w:rsidRPr="001A51A3">
        <w:rPr>
          <w:rFonts w:asciiTheme="majorHAnsi" w:hAnsiTheme="majorHAnsi"/>
          <w:b/>
          <w:sz w:val="20"/>
          <w:szCs w:val="20"/>
        </w:rPr>
        <w:t>lokada pokrywy baterii - wystarczy zamknięcie pokrywy na tak zwany „klik”.</w:t>
      </w:r>
    </w:p>
    <w:p w14:paraId="689FB2A1" w14:textId="3D66F14C" w:rsidR="00052D07" w:rsidRPr="00BB3F35" w:rsidRDefault="00F20A1E" w:rsidP="00F20A1E">
      <w:pPr>
        <w:spacing w:after="0" w:line="240" w:lineRule="auto"/>
        <w:ind w:firstLine="426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 </w:t>
      </w:r>
    </w:p>
    <w:sectPr w:rsidR="00052D07" w:rsidRPr="00BB3F35" w:rsidSect="001A51A3">
      <w:headerReference w:type="default" r:id="rId8"/>
      <w:pgSz w:w="11906" w:h="16838"/>
      <w:pgMar w:top="228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0F7BC" w14:textId="77777777" w:rsidR="008433B5" w:rsidRDefault="008433B5">
      <w:pPr>
        <w:spacing w:after="0" w:line="240" w:lineRule="auto"/>
      </w:pPr>
      <w:r>
        <w:separator/>
      </w:r>
    </w:p>
  </w:endnote>
  <w:endnote w:type="continuationSeparator" w:id="0">
    <w:p w14:paraId="12DD95F1" w14:textId="77777777" w:rsidR="008433B5" w:rsidRDefault="0084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4C419" w14:textId="77777777" w:rsidR="008433B5" w:rsidRDefault="008433B5">
      <w:pPr>
        <w:spacing w:after="0" w:line="240" w:lineRule="auto"/>
      </w:pPr>
      <w:r>
        <w:separator/>
      </w:r>
    </w:p>
  </w:footnote>
  <w:footnote w:type="continuationSeparator" w:id="0">
    <w:p w14:paraId="0426F879" w14:textId="77777777" w:rsidR="008433B5" w:rsidRDefault="0084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7767" w14:textId="77777777" w:rsidR="008433B5" w:rsidRDefault="008433B5" w:rsidP="007D2E56">
    <w:pPr>
      <w:pStyle w:val="Nagwek"/>
      <w:rPr>
        <w:noProof/>
        <w:lang w:eastAsia="pl-PL"/>
      </w:rPr>
    </w:pPr>
  </w:p>
  <w:p w14:paraId="1A318529" w14:textId="77777777" w:rsidR="008433B5" w:rsidRPr="002A0296" w:rsidRDefault="008433B5" w:rsidP="007D2E56">
    <w:pPr>
      <w:pStyle w:val="Nagwek"/>
    </w:pPr>
    <w:r>
      <w:rPr>
        <w:noProof/>
        <w:lang w:eastAsia="pl-PL"/>
      </w:rPr>
      <w:tab/>
      <w:t xml:space="preserve">      </w:t>
    </w:r>
  </w:p>
  <w:p w14:paraId="4A722366" w14:textId="43FA046C" w:rsidR="008433B5" w:rsidRPr="001A51A3" w:rsidRDefault="008433B5" w:rsidP="001A51A3">
    <w:pPr>
      <w:pStyle w:val="Tekstpodstawowy"/>
      <w:tabs>
        <w:tab w:val="left" w:pos="2865"/>
      </w:tabs>
      <w:ind w:right="-142"/>
      <w:rPr>
        <w:sz w:val="10"/>
        <w:szCs w:val="10"/>
      </w:rPr>
    </w:pPr>
    <w:r>
      <w:rPr>
        <w:noProof/>
      </w:rPr>
      <w:drawing>
        <wp:inline distT="0" distB="0" distL="0" distR="0" wp14:anchorId="0CADE4C0" wp14:editId="062D576B">
          <wp:extent cx="1304925" cy="571500"/>
          <wp:effectExtent l="19050" t="0" r="9525" b="0"/>
          <wp:docPr id="1" name="Obraz 1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ww_logo_F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7F6A28" wp14:editId="7718428A">
          <wp:extent cx="1514475" cy="504825"/>
          <wp:effectExtent l="0" t="0" r="0" b="0"/>
          <wp:docPr id="2" name="Obraz 2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 -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8BDA94E" wp14:editId="1F151B3C">
          <wp:extent cx="1295400" cy="619125"/>
          <wp:effectExtent l="19050" t="0" r="0" b="0"/>
          <wp:docPr id="3" name="Obraz 3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C2970E" wp14:editId="4F29A7C9">
          <wp:extent cx="1676400" cy="542925"/>
          <wp:effectExtent l="19050" t="0" r="0" b="0"/>
          <wp:docPr id="8" name="Obraz 9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D07"/>
    <w:rsid w:val="000567BB"/>
    <w:rsid w:val="00072B3B"/>
    <w:rsid w:val="00075B7C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A51A3"/>
    <w:rsid w:val="001C7DF3"/>
    <w:rsid w:val="001D17C9"/>
    <w:rsid w:val="001E4D7A"/>
    <w:rsid w:val="001E7B89"/>
    <w:rsid w:val="001F53B9"/>
    <w:rsid w:val="0020671A"/>
    <w:rsid w:val="002220D7"/>
    <w:rsid w:val="0022550D"/>
    <w:rsid w:val="0023623C"/>
    <w:rsid w:val="00242AEA"/>
    <w:rsid w:val="00244044"/>
    <w:rsid w:val="0024406B"/>
    <w:rsid w:val="00262ACB"/>
    <w:rsid w:val="00264EBA"/>
    <w:rsid w:val="002A3892"/>
    <w:rsid w:val="002B0357"/>
    <w:rsid w:val="002C577D"/>
    <w:rsid w:val="002D3896"/>
    <w:rsid w:val="002D5306"/>
    <w:rsid w:val="003015B2"/>
    <w:rsid w:val="003027CC"/>
    <w:rsid w:val="003073CD"/>
    <w:rsid w:val="0031198C"/>
    <w:rsid w:val="00320645"/>
    <w:rsid w:val="003349E1"/>
    <w:rsid w:val="00346777"/>
    <w:rsid w:val="00375CD1"/>
    <w:rsid w:val="003767BD"/>
    <w:rsid w:val="00387D66"/>
    <w:rsid w:val="003933AC"/>
    <w:rsid w:val="003A1887"/>
    <w:rsid w:val="003A22D0"/>
    <w:rsid w:val="003A26A3"/>
    <w:rsid w:val="003A2B08"/>
    <w:rsid w:val="003B11A6"/>
    <w:rsid w:val="003C6FD9"/>
    <w:rsid w:val="003E0641"/>
    <w:rsid w:val="003F6AF3"/>
    <w:rsid w:val="004329E6"/>
    <w:rsid w:val="00442040"/>
    <w:rsid w:val="00451A4C"/>
    <w:rsid w:val="0046616C"/>
    <w:rsid w:val="00481643"/>
    <w:rsid w:val="00494206"/>
    <w:rsid w:val="004A0291"/>
    <w:rsid w:val="004C7C4F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5AB2"/>
    <w:rsid w:val="00567545"/>
    <w:rsid w:val="00570D3E"/>
    <w:rsid w:val="00577C01"/>
    <w:rsid w:val="00596674"/>
    <w:rsid w:val="00596951"/>
    <w:rsid w:val="005C0ADD"/>
    <w:rsid w:val="005E3479"/>
    <w:rsid w:val="005F182D"/>
    <w:rsid w:val="00600F86"/>
    <w:rsid w:val="006027F4"/>
    <w:rsid w:val="006178ED"/>
    <w:rsid w:val="00640147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C2503"/>
    <w:rsid w:val="006C5621"/>
    <w:rsid w:val="006C5F74"/>
    <w:rsid w:val="006D528C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C181A"/>
    <w:rsid w:val="007D2E56"/>
    <w:rsid w:val="007D3FE0"/>
    <w:rsid w:val="007D66AA"/>
    <w:rsid w:val="007E43BA"/>
    <w:rsid w:val="007F123D"/>
    <w:rsid w:val="007F282F"/>
    <w:rsid w:val="008242F9"/>
    <w:rsid w:val="0082652A"/>
    <w:rsid w:val="00830D24"/>
    <w:rsid w:val="00830D71"/>
    <w:rsid w:val="008433B5"/>
    <w:rsid w:val="00845D6D"/>
    <w:rsid w:val="00847CC6"/>
    <w:rsid w:val="008556EA"/>
    <w:rsid w:val="008576F5"/>
    <w:rsid w:val="008B1F4A"/>
    <w:rsid w:val="008C3221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4CFB"/>
    <w:rsid w:val="00941A2E"/>
    <w:rsid w:val="009445F1"/>
    <w:rsid w:val="00946A94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73AB"/>
    <w:rsid w:val="00CD40C4"/>
    <w:rsid w:val="00CD484E"/>
    <w:rsid w:val="00CD4EF9"/>
    <w:rsid w:val="00CF1398"/>
    <w:rsid w:val="00CF6653"/>
    <w:rsid w:val="00D076F9"/>
    <w:rsid w:val="00D11EF2"/>
    <w:rsid w:val="00D2031E"/>
    <w:rsid w:val="00D2365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426D6"/>
    <w:rsid w:val="00E50C5F"/>
    <w:rsid w:val="00E53C4C"/>
    <w:rsid w:val="00E61AD5"/>
    <w:rsid w:val="00E63EF1"/>
    <w:rsid w:val="00E6760E"/>
    <w:rsid w:val="00E71333"/>
    <w:rsid w:val="00EA0C09"/>
    <w:rsid w:val="00EA1259"/>
    <w:rsid w:val="00EA7489"/>
    <w:rsid w:val="00EB1930"/>
    <w:rsid w:val="00EB53F6"/>
    <w:rsid w:val="00EC1AC1"/>
    <w:rsid w:val="00EC6726"/>
    <w:rsid w:val="00EE0607"/>
    <w:rsid w:val="00EF3246"/>
    <w:rsid w:val="00F02522"/>
    <w:rsid w:val="00F0732E"/>
    <w:rsid w:val="00F20A1E"/>
    <w:rsid w:val="00F305E4"/>
    <w:rsid w:val="00F4140D"/>
    <w:rsid w:val="00F42BC1"/>
    <w:rsid w:val="00F643B8"/>
    <w:rsid w:val="00F66DD7"/>
    <w:rsid w:val="00F7146B"/>
    <w:rsid w:val="00F74C4E"/>
    <w:rsid w:val="00F76E88"/>
    <w:rsid w:val="00F80C3E"/>
    <w:rsid w:val="00F8775C"/>
    <w:rsid w:val="00FA6B0B"/>
    <w:rsid w:val="00FB1E06"/>
    <w:rsid w:val="00FC3029"/>
    <w:rsid w:val="00FE551C"/>
    <w:rsid w:val="00FF294F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D81AA9B"/>
  <w15:docId w15:val="{CF140FA3-CD45-4004-B8F5-280E83C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CFA70-2206-4776-8672-64FF1813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5</cp:revision>
  <cp:lastPrinted>2020-07-16T13:16:00Z</cp:lastPrinted>
  <dcterms:created xsi:type="dcterms:W3CDTF">2018-10-23T10:35:00Z</dcterms:created>
  <dcterms:modified xsi:type="dcterms:W3CDTF">2020-07-16T13:20:00Z</dcterms:modified>
</cp:coreProperties>
</file>