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17865" w14:textId="09B8A8B1" w:rsidR="001A51A3" w:rsidRDefault="001A51A3" w:rsidP="00640147">
      <w:pPr>
        <w:autoSpaceDE w:val="0"/>
        <w:spacing w:after="0"/>
        <w:rPr>
          <w:rFonts w:ascii="Cambria" w:hAnsi="Cambria"/>
          <w:b/>
          <w:noProof/>
          <w:sz w:val="20"/>
          <w:szCs w:val="20"/>
        </w:rPr>
      </w:pPr>
      <w:bookmarkStart w:id="0" w:name="_Hlk2254725"/>
      <w:bookmarkStart w:id="1" w:name="_Hlk45804830"/>
      <w:bookmarkStart w:id="2" w:name="_Hlk45804892"/>
      <w:r w:rsidRPr="00B60433">
        <w:rPr>
          <w:rFonts w:ascii="Cambria" w:hAnsi="Cambria"/>
          <w:b/>
          <w:noProof/>
          <w:sz w:val="20"/>
          <w:szCs w:val="20"/>
        </w:rPr>
        <w:t>Znak sprawy: OKSO.272.14.2020</w:t>
      </w:r>
    </w:p>
    <w:p w14:paraId="174A1312" w14:textId="0E0C0C74" w:rsidR="00640147" w:rsidRDefault="00640147" w:rsidP="00046480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color w:val="000000"/>
          <w:sz w:val="20"/>
          <w:szCs w:val="20"/>
        </w:rPr>
      </w:pPr>
      <w:r w:rsidRPr="00046480">
        <w:rPr>
          <w:rFonts w:asciiTheme="majorHAnsi" w:hAnsiTheme="majorHAnsi" w:cs="Arial"/>
          <w:b/>
          <w:color w:val="000000"/>
          <w:sz w:val="20"/>
          <w:szCs w:val="20"/>
        </w:rPr>
        <w:tab/>
      </w:r>
      <w:r w:rsidRPr="00046480">
        <w:rPr>
          <w:rFonts w:asciiTheme="majorHAnsi" w:hAnsiTheme="majorHAnsi" w:cs="Arial"/>
          <w:b/>
          <w:color w:val="000000"/>
          <w:sz w:val="20"/>
          <w:szCs w:val="20"/>
        </w:rPr>
        <w:tab/>
      </w:r>
      <w:r>
        <w:rPr>
          <w:rFonts w:asciiTheme="majorHAnsi" w:hAnsiTheme="majorHAnsi" w:cs="Arial"/>
          <w:color w:val="000000"/>
          <w:sz w:val="20"/>
          <w:szCs w:val="20"/>
        </w:rPr>
        <w:tab/>
      </w:r>
      <w:r>
        <w:rPr>
          <w:rFonts w:asciiTheme="majorHAnsi" w:hAnsiTheme="majorHAnsi" w:cs="Arial"/>
          <w:color w:val="000000"/>
          <w:sz w:val="20"/>
          <w:szCs w:val="20"/>
        </w:rPr>
        <w:tab/>
        <w:t xml:space="preserve">        </w:t>
      </w:r>
      <w:r>
        <w:rPr>
          <w:rFonts w:asciiTheme="majorHAnsi" w:hAnsiTheme="majorHAnsi" w:cs="Arial"/>
          <w:color w:val="000000"/>
          <w:sz w:val="20"/>
          <w:szCs w:val="20"/>
        </w:rPr>
        <w:tab/>
      </w:r>
      <w:r>
        <w:rPr>
          <w:rFonts w:asciiTheme="majorHAnsi" w:hAnsiTheme="majorHAnsi" w:cs="Arial"/>
          <w:color w:val="000000"/>
          <w:sz w:val="20"/>
          <w:szCs w:val="20"/>
        </w:rPr>
        <w:tab/>
        <w:t xml:space="preserve">      Jędrzejów</w:t>
      </w:r>
      <w:r w:rsidRPr="008556EA">
        <w:rPr>
          <w:rFonts w:asciiTheme="majorHAnsi" w:hAnsiTheme="majorHAnsi" w:cs="Arial"/>
          <w:color w:val="000000"/>
          <w:sz w:val="20"/>
          <w:szCs w:val="20"/>
        </w:rPr>
        <w:t xml:space="preserve">, dnia </w:t>
      </w:r>
      <w:r w:rsidR="00046480">
        <w:rPr>
          <w:rFonts w:asciiTheme="majorHAnsi" w:hAnsiTheme="majorHAnsi" w:cs="Arial"/>
          <w:color w:val="000000"/>
          <w:sz w:val="20"/>
          <w:szCs w:val="20"/>
        </w:rPr>
        <w:t>20</w:t>
      </w:r>
      <w:r>
        <w:rPr>
          <w:rFonts w:asciiTheme="majorHAnsi" w:hAnsiTheme="majorHAnsi" w:cs="Arial"/>
          <w:color w:val="000000"/>
          <w:sz w:val="20"/>
          <w:szCs w:val="20"/>
        </w:rPr>
        <w:t>.07</w:t>
      </w:r>
      <w:r w:rsidRPr="008556EA">
        <w:rPr>
          <w:rFonts w:asciiTheme="majorHAnsi" w:hAnsiTheme="majorHAnsi" w:cs="Arial"/>
          <w:color w:val="000000"/>
          <w:sz w:val="20"/>
          <w:szCs w:val="20"/>
        </w:rPr>
        <w:t>.20</w:t>
      </w:r>
      <w:r>
        <w:rPr>
          <w:rFonts w:asciiTheme="majorHAnsi" w:hAnsiTheme="majorHAnsi" w:cs="Arial"/>
          <w:color w:val="000000"/>
          <w:sz w:val="20"/>
          <w:szCs w:val="20"/>
        </w:rPr>
        <w:t>20</w:t>
      </w:r>
      <w:r w:rsidRPr="008556EA">
        <w:rPr>
          <w:rFonts w:asciiTheme="majorHAnsi" w:hAnsiTheme="majorHAnsi" w:cs="Arial"/>
          <w:color w:val="000000"/>
          <w:sz w:val="20"/>
          <w:szCs w:val="20"/>
        </w:rPr>
        <w:t xml:space="preserve"> r.</w:t>
      </w:r>
    </w:p>
    <w:p w14:paraId="0101015D" w14:textId="51C5648C" w:rsidR="00046480" w:rsidRPr="008556EA" w:rsidRDefault="00046480" w:rsidP="00046480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0"/>
          <w:szCs w:val="20"/>
        </w:rPr>
      </w:pPr>
      <w:r w:rsidRPr="00046480">
        <w:rPr>
          <w:rFonts w:ascii="Cambria" w:hAnsi="Cambria"/>
          <w:b/>
          <w:noProof/>
          <w:sz w:val="20"/>
          <w:szCs w:val="20"/>
        </w:rPr>
        <w:t>Dotyczy Zadania nr 5</w:t>
      </w:r>
      <w:r w:rsidRPr="00046480">
        <w:rPr>
          <w:rFonts w:asciiTheme="majorHAnsi" w:hAnsiTheme="majorHAnsi" w:cs="Arial"/>
          <w:b/>
          <w:color w:val="000000"/>
          <w:sz w:val="20"/>
          <w:szCs w:val="20"/>
        </w:rPr>
        <w:t>-Przyłbice</w:t>
      </w:r>
    </w:p>
    <w:p w14:paraId="114A8FAD" w14:textId="0FCA5EA0" w:rsidR="00640147" w:rsidRPr="00640147" w:rsidRDefault="00640147" w:rsidP="00640147"/>
    <w:bookmarkEnd w:id="0"/>
    <w:bookmarkEnd w:id="1"/>
    <w:p w14:paraId="74F5B758" w14:textId="77777777" w:rsidR="000858F1" w:rsidRPr="008556EA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b/>
          <w:bCs/>
          <w:color w:val="000000"/>
          <w:sz w:val="20"/>
          <w:szCs w:val="20"/>
        </w:rPr>
        <w:t>INFORMACJA</w:t>
      </w:r>
    </w:p>
    <w:p w14:paraId="11879632" w14:textId="053F2DAC" w:rsidR="000858F1" w:rsidRPr="008556EA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dla Wykonawców nr </w:t>
      </w:r>
      <w:r w:rsidR="00046480">
        <w:rPr>
          <w:rFonts w:asciiTheme="majorHAnsi" w:hAnsiTheme="majorHAnsi" w:cs="Arial"/>
          <w:b/>
          <w:bCs/>
          <w:color w:val="000000"/>
          <w:sz w:val="20"/>
          <w:szCs w:val="20"/>
        </w:rPr>
        <w:t>3</w:t>
      </w:r>
    </w:p>
    <w:p w14:paraId="378C7CE8" w14:textId="52646DEC" w:rsidR="00185C72" w:rsidRDefault="000858F1" w:rsidP="001A51A3">
      <w:pPr>
        <w:pStyle w:val="Tytu"/>
        <w:pBdr>
          <w:bottom w:val="none" w:sz="0" w:space="0" w:color="auto"/>
        </w:pBdr>
        <w:spacing w:line="276" w:lineRule="auto"/>
        <w:rPr>
          <w:rFonts w:asciiTheme="majorHAnsi" w:hAnsiTheme="majorHAnsi" w:cs="Arial"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color w:val="000000"/>
          <w:sz w:val="20"/>
          <w:szCs w:val="20"/>
        </w:rPr>
        <w:t>Dotyczy: Postępowania o udzielenie zamówienia publicznego</w:t>
      </w:r>
      <w:r w:rsidR="00997FF9" w:rsidRPr="008556EA">
        <w:rPr>
          <w:rFonts w:asciiTheme="majorHAnsi" w:hAnsiTheme="majorHAnsi" w:cs="Arial"/>
          <w:color w:val="000000"/>
          <w:sz w:val="20"/>
          <w:szCs w:val="20"/>
        </w:rPr>
        <w:t xml:space="preserve"> pn.</w:t>
      </w:r>
    </w:p>
    <w:p w14:paraId="71D9CD80" w14:textId="77777777" w:rsidR="001A51A3" w:rsidRPr="001A51A3" w:rsidRDefault="001A51A3" w:rsidP="001A51A3">
      <w:pPr>
        <w:pStyle w:val="Podtytu"/>
        <w:spacing w:after="0"/>
        <w:rPr>
          <w:i w:val="0"/>
          <w:iCs w:val="0"/>
          <w:sz w:val="20"/>
          <w:szCs w:val="20"/>
        </w:rPr>
      </w:pPr>
    </w:p>
    <w:p w14:paraId="09566BC0" w14:textId="77777777" w:rsidR="001A51A3" w:rsidRDefault="001A51A3" w:rsidP="001A51A3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  <w:bookmarkStart w:id="3" w:name="_Hlk43297178"/>
      <w:r w:rsidRPr="0031419F">
        <w:rPr>
          <w:rFonts w:ascii="Cambria" w:hAnsi="Cambria" w:cs="Calibri Light"/>
          <w:b/>
          <w:sz w:val="20"/>
          <w:szCs w:val="20"/>
        </w:rPr>
        <w:t xml:space="preserve">Zakup </w:t>
      </w:r>
      <w:r w:rsidRPr="0031419F">
        <w:rPr>
          <w:rFonts w:ascii="Cambria" w:hAnsi="Cambria"/>
          <w:b/>
          <w:sz w:val="20"/>
          <w:szCs w:val="20"/>
        </w:rPr>
        <w:t>środków ochrony indywidualnej przeznaczonych na</w:t>
      </w:r>
      <w:r>
        <w:rPr>
          <w:rFonts w:ascii="Cambria" w:hAnsi="Cambria"/>
          <w:b/>
          <w:sz w:val="20"/>
          <w:szCs w:val="20"/>
        </w:rPr>
        <w:t xml:space="preserve"> realizację projektu pn. </w:t>
      </w:r>
    </w:p>
    <w:p w14:paraId="2C33DDE5" w14:textId="229F0329" w:rsidR="001A51A3" w:rsidRPr="0031419F" w:rsidRDefault="001A51A3" w:rsidP="001A51A3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„Z</w:t>
      </w:r>
      <w:r w:rsidRPr="0031419F">
        <w:rPr>
          <w:rFonts w:ascii="Cambria" w:hAnsi="Cambria"/>
          <w:b/>
          <w:sz w:val="20"/>
          <w:szCs w:val="20"/>
        </w:rPr>
        <w:t>walczanie skutków epidemii COVID</w:t>
      </w:r>
      <w:r w:rsidRPr="0031419F">
        <w:rPr>
          <w:rFonts w:ascii="Cambria" w:hAnsi="Cambria"/>
          <w:b/>
          <w:sz w:val="20"/>
          <w:szCs w:val="20"/>
        </w:rPr>
        <w:noBreakHyphen/>
        <w:t>19 w Powiecie Jędrzejowskim”</w:t>
      </w:r>
    </w:p>
    <w:bookmarkEnd w:id="3"/>
    <w:bookmarkEnd w:id="2"/>
    <w:p w14:paraId="64D68280" w14:textId="764AAC9F" w:rsidR="00596674" w:rsidRPr="008556EA" w:rsidRDefault="00640147" w:rsidP="00640147">
      <w:pPr>
        <w:pStyle w:val="Bezodstpw"/>
        <w:tabs>
          <w:tab w:val="left" w:pos="2051"/>
        </w:tabs>
        <w:spacing w:line="276" w:lineRule="auto"/>
        <w:ind w:left="426"/>
        <w:jc w:val="bot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ab/>
      </w:r>
    </w:p>
    <w:p w14:paraId="1459664F" w14:textId="1C79247B" w:rsidR="00042B7D" w:rsidRPr="008556EA" w:rsidRDefault="000858F1" w:rsidP="00042B7D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  <w:r w:rsidRPr="008556EA">
        <w:rPr>
          <w:rFonts w:asciiTheme="majorHAnsi" w:hAnsiTheme="majorHAnsi"/>
          <w:sz w:val="20"/>
          <w:szCs w:val="20"/>
        </w:rPr>
        <w:t xml:space="preserve">Zamawiający działając na podstawie art. 38 ust. </w:t>
      </w:r>
      <w:r w:rsidR="00052D07">
        <w:rPr>
          <w:rFonts w:asciiTheme="majorHAnsi" w:hAnsiTheme="majorHAnsi"/>
          <w:sz w:val="20"/>
          <w:szCs w:val="20"/>
        </w:rPr>
        <w:t>2</w:t>
      </w:r>
      <w:r w:rsidR="00BB3F35">
        <w:rPr>
          <w:rFonts w:asciiTheme="majorHAnsi" w:hAnsiTheme="majorHAnsi"/>
          <w:sz w:val="20"/>
          <w:szCs w:val="20"/>
        </w:rPr>
        <w:t xml:space="preserve"> </w:t>
      </w:r>
      <w:r w:rsidRPr="008556EA">
        <w:rPr>
          <w:rFonts w:asciiTheme="majorHAnsi" w:hAnsiTheme="majorHAnsi"/>
          <w:sz w:val="20"/>
          <w:szCs w:val="20"/>
        </w:rPr>
        <w:t>ustawy z dnia 29 stycznia 2004r. Prawo zamówień publicznych (</w:t>
      </w:r>
      <w:r w:rsidR="00C463E0" w:rsidRPr="008556EA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1A51A3">
        <w:rPr>
          <w:rStyle w:val="Pogrubienie"/>
          <w:rFonts w:asciiTheme="majorHAnsi" w:hAnsiTheme="majorHAnsi" w:cs="Arial"/>
          <w:b w:val="0"/>
          <w:sz w:val="20"/>
          <w:szCs w:val="20"/>
        </w:rPr>
        <w:t>9</w:t>
      </w:r>
      <w:r w:rsidR="00C463E0" w:rsidRPr="008556EA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1A51A3">
        <w:rPr>
          <w:rStyle w:val="Pogrubienie"/>
          <w:rFonts w:asciiTheme="majorHAnsi" w:hAnsiTheme="majorHAnsi" w:cs="Arial"/>
          <w:b w:val="0"/>
          <w:sz w:val="20"/>
          <w:szCs w:val="20"/>
        </w:rPr>
        <w:t>1843 ze zm.</w:t>
      </w:r>
      <w:r w:rsidR="001C7DF3" w:rsidRPr="008556EA">
        <w:rPr>
          <w:rFonts w:asciiTheme="majorHAnsi" w:hAnsiTheme="majorHAnsi"/>
          <w:sz w:val="20"/>
          <w:szCs w:val="20"/>
        </w:rPr>
        <w:t xml:space="preserve"> </w:t>
      </w:r>
      <w:r w:rsidRPr="008556EA">
        <w:rPr>
          <w:rFonts w:asciiTheme="majorHAnsi" w:hAnsiTheme="majorHAnsi"/>
          <w:sz w:val="20"/>
          <w:szCs w:val="20"/>
        </w:rPr>
        <w:t>– dalej ustawy)</w:t>
      </w:r>
      <w:r w:rsidR="00941A2E" w:rsidRPr="008556EA">
        <w:rPr>
          <w:rFonts w:asciiTheme="majorHAnsi" w:hAnsiTheme="majorHAnsi"/>
          <w:sz w:val="20"/>
          <w:szCs w:val="20"/>
        </w:rPr>
        <w:t xml:space="preserve"> </w:t>
      </w:r>
      <w:r w:rsidR="000567BB">
        <w:rPr>
          <w:rFonts w:asciiTheme="majorHAnsi" w:hAnsiTheme="majorHAnsi"/>
          <w:sz w:val="20"/>
          <w:szCs w:val="20"/>
        </w:rPr>
        <w:t>udziela odpowiedzi na złożone pismo o</w:t>
      </w:r>
      <w:r w:rsidR="001A51A3">
        <w:rPr>
          <w:rFonts w:asciiTheme="majorHAnsi" w:hAnsiTheme="majorHAnsi"/>
          <w:sz w:val="20"/>
          <w:szCs w:val="20"/>
        </w:rPr>
        <w:t> </w:t>
      </w:r>
      <w:r w:rsidR="000567BB">
        <w:rPr>
          <w:rFonts w:asciiTheme="majorHAnsi" w:hAnsiTheme="majorHAnsi"/>
          <w:sz w:val="20"/>
          <w:szCs w:val="20"/>
        </w:rPr>
        <w:t>poniższej treści:</w:t>
      </w:r>
    </w:p>
    <w:p w14:paraId="44B69733" w14:textId="77777777" w:rsidR="00052D07" w:rsidRPr="00052D07" w:rsidRDefault="00052D07" w:rsidP="00052D07">
      <w:pPr>
        <w:spacing w:after="0" w:line="240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14:paraId="32D849D8" w14:textId="396735B1" w:rsidR="00052D07" w:rsidRDefault="00046480" w:rsidP="00052D07">
      <w:pPr>
        <w:spacing w:after="0" w:line="240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F11334">
        <w:rPr>
          <w:noProof/>
        </w:rPr>
        <w:drawing>
          <wp:inline distT="0" distB="0" distL="0" distR="0" wp14:anchorId="47838A10" wp14:editId="1C545B96">
            <wp:extent cx="5760720" cy="26377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5B6A4" w14:textId="77777777" w:rsidR="000567BB" w:rsidRDefault="000567BB" w:rsidP="00052D07">
      <w:pPr>
        <w:spacing w:after="0" w:line="240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14:paraId="408C7CE2" w14:textId="374F003D" w:rsidR="000567BB" w:rsidRPr="00046480" w:rsidRDefault="001A51A3" w:rsidP="00052D07">
      <w:pPr>
        <w:spacing w:after="0" w:line="240" w:lineRule="auto"/>
        <w:jc w:val="both"/>
        <w:rPr>
          <w:rFonts w:ascii="Cambria" w:hAnsi="Cambria" w:cs="Arial"/>
          <w:b/>
          <w:color w:val="000000"/>
          <w:u w:val="single"/>
        </w:rPr>
      </w:pPr>
      <w:r w:rsidRPr="00046480">
        <w:rPr>
          <w:rFonts w:ascii="Cambria" w:hAnsi="Cambria" w:cs="Arial"/>
          <w:b/>
          <w:color w:val="000000"/>
          <w:u w:val="single"/>
        </w:rPr>
        <w:t>Odpowiedź:</w:t>
      </w:r>
    </w:p>
    <w:p w14:paraId="3143BE03" w14:textId="308DB874" w:rsidR="001A51A3" w:rsidRPr="00046480" w:rsidRDefault="00BB3F35" w:rsidP="00046480">
      <w:pPr>
        <w:spacing w:after="0" w:line="240" w:lineRule="auto"/>
        <w:ind w:firstLine="426"/>
        <w:jc w:val="both"/>
        <w:rPr>
          <w:rFonts w:asciiTheme="majorHAnsi" w:hAnsiTheme="majorHAnsi"/>
          <w:b/>
        </w:rPr>
      </w:pPr>
      <w:r w:rsidRPr="00046480">
        <w:rPr>
          <w:rFonts w:asciiTheme="majorHAnsi" w:hAnsiTheme="majorHAnsi"/>
          <w:b/>
        </w:rPr>
        <w:t xml:space="preserve">Zamawiający </w:t>
      </w:r>
      <w:r w:rsidR="00052D07" w:rsidRPr="00046480">
        <w:rPr>
          <w:rFonts w:asciiTheme="majorHAnsi" w:hAnsiTheme="majorHAnsi"/>
          <w:b/>
        </w:rPr>
        <w:t xml:space="preserve">informuje, </w:t>
      </w:r>
      <w:r w:rsidR="00052D07" w:rsidRPr="00046480">
        <w:rPr>
          <w:rFonts w:asciiTheme="majorHAnsi" w:hAnsiTheme="majorHAnsi" w:cstheme="minorHAnsi"/>
          <w:b/>
        </w:rPr>
        <w:t>że</w:t>
      </w:r>
      <w:r w:rsidR="001A51A3" w:rsidRPr="00046480">
        <w:rPr>
          <w:rFonts w:asciiTheme="majorHAnsi" w:hAnsiTheme="majorHAnsi" w:cstheme="minorHAnsi"/>
          <w:b/>
        </w:rPr>
        <w:t xml:space="preserve"> </w:t>
      </w:r>
      <w:r w:rsidR="00046480" w:rsidRPr="00046480">
        <w:rPr>
          <w:rFonts w:asciiTheme="majorHAnsi" w:hAnsiTheme="majorHAnsi" w:cstheme="minorHAnsi"/>
          <w:b/>
        </w:rPr>
        <w:t xml:space="preserve">oferowane przyłbice winny </w:t>
      </w:r>
      <w:r w:rsidR="0098314A">
        <w:rPr>
          <w:rFonts w:asciiTheme="majorHAnsi" w:hAnsiTheme="majorHAnsi" w:cstheme="minorHAnsi"/>
          <w:b/>
        </w:rPr>
        <w:t xml:space="preserve">spełniać </w:t>
      </w:r>
      <w:r w:rsidR="00046480">
        <w:rPr>
          <w:rFonts w:asciiTheme="majorHAnsi" w:hAnsiTheme="majorHAnsi" w:cstheme="minorHAnsi"/>
          <w:b/>
        </w:rPr>
        <w:t xml:space="preserve">minimalne </w:t>
      </w:r>
      <w:r w:rsidR="0098314A">
        <w:rPr>
          <w:rFonts w:asciiTheme="majorHAnsi" w:hAnsiTheme="majorHAnsi" w:cstheme="minorHAnsi"/>
          <w:b/>
        </w:rPr>
        <w:t xml:space="preserve">wymagania określone w opisie przedmiotu zamówienia </w:t>
      </w:r>
      <w:r w:rsidR="007205A4">
        <w:rPr>
          <w:rFonts w:asciiTheme="majorHAnsi" w:hAnsiTheme="majorHAnsi" w:cstheme="minorHAnsi"/>
          <w:b/>
        </w:rPr>
        <w:t xml:space="preserve">(Załącznik nr 7 do SIWZ-Zadanie nr 5-Przyłbice) </w:t>
      </w:r>
      <w:r w:rsidR="0098314A">
        <w:rPr>
          <w:rFonts w:asciiTheme="majorHAnsi" w:hAnsiTheme="majorHAnsi" w:cstheme="minorHAnsi"/>
          <w:b/>
        </w:rPr>
        <w:t xml:space="preserve">i </w:t>
      </w:r>
      <w:r w:rsidR="0098314A" w:rsidRPr="00046480">
        <w:rPr>
          <w:rFonts w:asciiTheme="majorHAnsi" w:hAnsiTheme="majorHAnsi" w:cstheme="minorHAnsi"/>
          <w:b/>
        </w:rPr>
        <w:t>posiadać</w:t>
      </w:r>
      <w:r w:rsidR="007205A4">
        <w:rPr>
          <w:rFonts w:asciiTheme="majorHAnsi" w:hAnsiTheme="majorHAnsi" w:cstheme="minorHAnsi"/>
          <w:b/>
        </w:rPr>
        <w:t xml:space="preserve"> certyfikaty, deklaracje oraz inne dokumenty określone w tym załączniku.</w:t>
      </w:r>
    </w:p>
    <w:p w14:paraId="689FB2A1" w14:textId="3D66F14C" w:rsidR="00052D07" w:rsidRPr="00046480" w:rsidRDefault="00F20A1E" w:rsidP="00F20A1E">
      <w:pPr>
        <w:spacing w:after="0" w:line="240" w:lineRule="auto"/>
        <w:ind w:firstLine="426"/>
        <w:jc w:val="both"/>
        <w:rPr>
          <w:rFonts w:ascii="Cambria" w:hAnsi="Cambria" w:cs="Arial"/>
          <w:b/>
          <w:bCs/>
        </w:rPr>
      </w:pPr>
      <w:r w:rsidRPr="00046480">
        <w:rPr>
          <w:rFonts w:ascii="Cambria" w:hAnsi="Cambria" w:cs="Arial"/>
          <w:b/>
          <w:bCs/>
        </w:rPr>
        <w:t xml:space="preserve"> </w:t>
      </w:r>
    </w:p>
    <w:sectPr w:rsidR="00052D07" w:rsidRPr="00046480" w:rsidSect="001A51A3">
      <w:headerReference w:type="default" r:id="rId9"/>
      <w:pgSz w:w="11906" w:h="16838"/>
      <w:pgMar w:top="2283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0F7BC" w14:textId="77777777" w:rsidR="008433B5" w:rsidRDefault="008433B5">
      <w:pPr>
        <w:spacing w:after="0" w:line="240" w:lineRule="auto"/>
      </w:pPr>
      <w:r>
        <w:separator/>
      </w:r>
    </w:p>
  </w:endnote>
  <w:endnote w:type="continuationSeparator" w:id="0">
    <w:p w14:paraId="12DD95F1" w14:textId="77777777" w:rsidR="008433B5" w:rsidRDefault="0084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4C419" w14:textId="77777777" w:rsidR="008433B5" w:rsidRDefault="008433B5">
      <w:pPr>
        <w:spacing w:after="0" w:line="240" w:lineRule="auto"/>
      </w:pPr>
      <w:r>
        <w:separator/>
      </w:r>
    </w:p>
  </w:footnote>
  <w:footnote w:type="continuationSeparator" w:id="0">
    <w:p w14:paraId="0426F879" w14:textId="77777777" w:rsidR="008433B5" w:rsidRDefault="0084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07767" w14:textId="77777777" w:rsidR="008433B5" w:rsidRDefault="008433B5" w:rsidP="007D2E56">
    <w:pPr>
      <w:pStyle w:val="Nagwek"/>
      <w:rPr>
        <w:noProof/>
        <w:lang w:eastAsia="pl-PL"/>
      </w:rPr>
    </w:pPr>
  </w:p>
  <w:p w14:paraId="1A318529" w14:textId="77777777" w:rsidR="008433B5" w:rsidRPr="002A0296" w:rsidRDefault="008433B5" w:rsidP="007D2E56">
    <w:pPr>
      <w:pStyle w:val="Nagwek"/>
    </w:pPr>
    <w:r>
      <w:rPr>
        <w:noProof/>
        <w:lang w:eastAsia="pl-PL"/>
      </w:rPr>
      <w:tab/>
      <w:t xml:space="preserve">      </w:t>
    </w:r>
  </w:p>
  <w:p w14:paraId="4A722366" w14:textId="43FA046C" w:rsidR="008433B5" w:rsidRPr="001A51A3" w:rsidRDefault="008433B5" w:rsidP="001A51A3">
    <w:pPr>
      <w:pStyle w:val="Tekstpodstawowy"/>
      <w:tabs>
        <w:tab w:val="left" w:pos="2865"/>
      </w:tabs>
      <w:ind w:right="-142"/>
      <w:rPr>
        <w:sz w:val="10"/>
        <w:szCs w:val="10"/>
      </w:rPr>
    </w:pPr>
    <w:r>
      <w:rPr>
        <w:noProof/>
      </w:rPr>
      <w:drawing>
        <wp:inline distT="0" distB="0" distL="0" distR="0" wp14:anchorId="0CADE4C0" wp14:editId="062D576B">
          <wp:extent cx="1304925" cy="571500"/>
          <wp:effectExtent l="19050" t="0" r="9525" b="0"/>
          <wp:docPr id="1" name="Obraz 1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_logo_FE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7F6A28" wp14:editId="7718428A">
          <wp:extent cx="1514475" cy="504825"/>
          <wp:effectExtent l="0" t="0" r="0" b="0"/>
          <wp:docPr id="2" name="Obraz 2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78BDA94E" wp14:editId="1F151B3C">
          <wp:extent cx="1295400" cy="619125"/>
          <wp:effectExtent l="19050" t="0" r="0" b="0"/>
          <wp:docPr id="3" name="Obraz 3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7C2970E" wp14:editId="4F29A7C9">
          <wp:extent cx="1676400" cy="542925"/>
          <wp:effectExtent l="19050" t="0" r="0" b="0"/>
          <wp:docPr id="8" name="Obraz 9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0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0"/>
  </w:num>
  <w:num w:numId="5">
    <w:abstractNumId w:val="9"/>
  </w:num>
  <w:num w:numId="6">
    <w:abstractNumId w:val="14"/>
  </w:num>
  <w:num w:numId="7">
    <w:abstractNumId w:val="11"/>
  </w:num>
  <w:num w:numId="8">
    <w:abstractNumId w:val="7"/>
  </w:num>
  <w:num w:numId="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479"/>
    <w:rsid w:val="000011FB"/>
    <w:rsid w:val="00006124"/>
    <w:rsid w:val="000160F7"/>
    <w:rsid w:val="00016B6B"/>
    <w:rsid w:val="000208AC"/>
    <w:rsid w:val="000407E8"/>
    <w:rsid w:val="00042B7D"/>
    <w:rsid w:val="00046480"/>
    <w:rsid w:val="000468F3"/>
    <w:rsid w:val="0005242F"/>
    <w:rsid w:val="00052D07"/>
    <w:rsid w:val="000567BB"/>
    <w:rsid w:val="00072B3B"/>
    <w:rsid w:val="00075B7C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10653A"/>
    <w:rsid w:val="001069D6"/>
    <w:rsid w:val="00110D54"/>
    <w:rsid w:val="001132D7"/>
    <w:rsid w:val="00126C96"/>
    <w:rsid w:val="001407B9"/>
    <w:rsid w:val="001674E9"/>
    <w:rsid w:val="00174801"/>
    <w:rsid w:val="00185C72"/>
    <w:rsid w:val="00187524"/>
    <w:rsid w:val="00190334"/>
    <w:rsid w:val="001918FB"/>
    <w:rsid w:val="00192759"/>
    <w:rsid w:val="001A51A3"/>
    <w:rsid w:val="001C7DF3"/>
    <w:rsid w:val="001D17C9"/>
    <w:rsid w:val="001E4D7A"/>
    <w:rsid w:val="001E7B89"/>
    <w:rsid w:val="001F53B9"/>
    <w:rsid w:val="0020671A"/>
    <w:rsid w:val="002220D7"/>
    <w:rsid w:val="0022550D"/>
    <w:rsid w:val="0023623C"/>
    <w:rsid w:val="00242AEA"/>
    <w:rsid w:val="00244044"/>
    <w:rsid w:val="0024406B"/>
    <w:rsid w:val="00262ACB"/>
    <w:rsid w:val="00264EBA"/>
    <w:rsid w:val="002A3892"/>
    <w:rsid w:val="002B0357"/>
    <w:rsid w:val="002C577D"/>
    <w:rsid w:val="002D3896"/>
    <w:rsid w:val="002D5306"/>
    <w:rsid w:val="003015B2"/>
    <w:rsid w:val="003027CC"/>
    <w:rsid w:val="003073CD"/>
    <w:rsid w:val="0031198C"/>
    <w:rsid w:val="00320645"/>
    <w:rsid w:val="003349E1"/>
    <w:rsid w:val="00346777"/>
    <w:rsid w:val="00375CD1"/>
    <w:rsid w:val="003767BD"/>
    <w:rsid w:val="00387D66"/>
    <w:rsid w:val="003933AC"/>
    <w:rsid w:val="003A1887"/>
    <w:rsid w:val="003A22D0"/>
    <w:rsid w:val="003A26A3"/>
    <w:rsid w:val="003A2B08"/>
    <w:rsid w:val="003B11A6"/>
    <w:rsid w:val="003C6FD9"/>
    <w:rsid w:val="003E0641"/>
    <w:rsid w:val="003F6AF3"/>
    <w:rsid w:val="004329E6"/>
    <w:rsid w:val="00442040"/>
    <w:rsid w:val="00451A4C"/>
    <w:rsid w:val="0046616C"/>
    <w:rsid w:val="00481643"/>
    <w:rsid w:val="00494206"/>
    <w:rsid w:val="004A0291"/>
    <w:rsid w:val="004C7C4F"/>
    <w:rsid w:val="00503D47"/>
    <w:rsid w:val="00515892"/>
    <w:rsid w:val="00520DAE"/>
    <w:rsid w:val="00523607"/>
    <w:rsid w:val="00527E8A"/>
    <w:rsid w:val="0053098A"/>
    <w:rsid w:val="0053313F"/>
    <w:rsid w:val="005338D0"/>
    <w:rsid w:val="005363C7"/>
    <w:rsid w:val="00546569"/>
    <w:rsid w:val="005513A1"/>
    <w:rsid w:val="00565AB2"/>
    <w:rsid w:val="00567545"/>
    <w:rsid w:val="00570D3E"/>
    <w:rsid w:val="00577C01"/>
    <w:rsid w:val="00596674"/>
    <w:rsid w:val="00596951"/>
    <w:rsid w:val="005C0ADD"/>
    <w:rsid w:val="005E3479"/>
    <w:rsid w:val="005F182D"/>
    <w:rsid w:val="00600F86"/>
    <w:rsid w:val="006027F4"/>
    <w:rsid w:val="006178ED"/>
    <w:rsid w:val="00640147"/>
    <w:rsid w:val="00642504"/>
    <w:rsid w:val="00642652"/>
    <w:rsid w:val="006427F1"/>
    <w:rsid w:val="00647751"/>
    <w:rsid w:val="00662906"/>
    <w:rsid w:val="00676239"/>
    <w:rsid w:val="006926DD"/>
    <w:rsid w:val="00696BC8"/>
    <w:rsid w:val="006A71B9"/>
    <w:rsid w:val="006B3799"/>
    <w:rsid w:val="006C2503"/>
    <w:rsid w:val="006C5621"/>
    <w:rsid w:val="006C5F74"/>
    <w:rsid w:val="006D528C"/>
    <w:rsid w:val="006F3106"/>
    <w:rsid w:val="007005E5"/>
    <w:rsid w:val="007056CB"/>
    <w:rsid w:val="00707198"/>
    <w:rsid w:val="007137C9"/>
    <w:rsid w:val="00720262"/>
    <w:rsid w:val="007205A4"/>
    <w:rsid w:val="0074030E"/>
    <w:rsid w:val="00755374"/>
    <w:rsid w:val="00757E1D"/>
    <w:rsid w:val="0077620B"/>
    <w:rsid w:val="0078086A"/>
    <w:rsid w:val="007A29DB"/>
    <w:rsid w:val="007C181A"/>
    <w:rsid w:val="007D2E56"/>
    <w:rsid w:val="007D3FE0"/>
    <w:rsid w:val="007D66AA"/>
    <w:rsid w:val="007E43BA"/>
    <w:rsid w:val="007F123D"/>
    <w:rsid w:val="007F282F"/>
    <w:rsid w:val="008242F9"/>
    <w:rsid w:val="0082652A"/>
    <w:rsid w:val="00830D24"/>
    <w:rsid w:val="00830D71"/>
    <w:rsid w:val="008433B5"/>
    <w:rsid w:val="00845D6D"/>
    <w:rsid w:val="00847CC6"/>
    <w:rsid w:val="008556EA"/>
    <w:rsid w:val="008576F5"/>
    <w:rsid w:val="008B1F4A"/>
    <w:rsid w:val="008C3221"/>
    <w:rsid w:val="008D1080"/>
    <w:rsid w:val="008D17A0"/>
    <w:rsid w:val="008D3A54"/>
    <w:rsid w:val="008E6709"/>
    <w:rsid w:val="00901948"/>
    <w:rsid w:val="009019F2"/>
    <w:rsid w:val="00922BA5"/>
    <w:rsid w:val="009236A7"/>
    <w:rsid w:val="00927057"/>
    <w:rsid w:val="00934CFB"/>
    <w:rsid w:val="00941A2E"/>
    <w:rsid w:val="009445F1"/>
    <w:rsid w:val="00946A94"/>
    <w:rsid w:val="0097364B"/>
    <w:rsid w:val="00974B0B"/>
    <w:rsid w:val="00981661"/>
    <w:rsid w:val="0098314A"/>
    <w:rsid w:val="00984809"/>
    <w:rsid w:val="00986594"/>
    <w:rsid w:val="009919CD"/>
    <w:rsid w:val="00991B88"/>
    <w:rsid w:val="00997FF9"/>
    <w:rsid w:val="009B155E"/>
    <w:rsid w:val="009C1E5B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36AF1"/>
    <w:rsid w:val="00A43553"/>
    <w:rsid w:val="00A57ECD"/>
    <w:rsid w:val="00A87022"/>
    <w:rsid w:val="00A875F6"/>
    <w:rsid w:val="00AA2C77"/>
    <w:rsid w:val="00AB627F"/>
    <w:rsid w:val="00AB67EF"/>
    <w:rsid w:val="00AC576A"/>
    <w:rsid w:val="00AD5919"/>
    <w:rsid w:val="00AD6048"/>
    <w:rsid w:val="00AF6B4B"/>
    <w:rsid w:val="00AF7DA9"/>
    <w:rsid w:val="00B062B3"/>
    <w:rsid w:val="00B13D17"/>
    <w:rsid w:val="00B16504"/>
    <w:rsid w:val="00B45F1E"/>
    <w:rsid w:val="00B70F23"/>
    <w:rsid w:val="00B77529"/>
    <w:rsid w:val="00B87248"/>
    <w:rsid w:val="00B95BAD"/>
    <w:rsid w:val="00BA3B3A"/>
    <w:rsid w:val="00BB3E8E"/>
    <w:rsid w:val="00BB3F35"/>
    <w:rsid w:val="00BD2EB7"/>
    <w:rsid w:val="00BD5D24"/>
    <w:rsid w:val="00BE5FC8"/>
    <w:rsid w:val="00BE7ACB"/>
    <w:rsid w:val="00C01283"/>
    <w:rsid w:val="00C078A2"/>
    <w:rsid w:val="00C35D00"/>
    <w:rsid w:val="00C42C04"/>
    <w:rsid w:val="00C434AA"/>
    <w:rsid w:val="00C45409"/>
    <w:rsid w:val="00C463E0"/>
    <w:rsid w:val="00C46CF1"/>
    <w:rsid w:val="00C47C97"/>
    <w:rsid w:val="00C601E3"/>
    <w:rsid w:val="00C825AA"/>
    <w:rsid w:val="00C86D4F"/>
    <w:rsid w:val="00C9475F"/>
    <w:rsid w:val="00CB7B12"/>
    <w:rsid w:val="00CC73AB"/>
    <w:rsid w:val="00CD40C4"/>
    <w:rsid w:val="00CD484E"/>
    <w:rsid w:val="00CD4EF9"/>
    <w:rsid w:val="00CF1398"/>
    <w:rsid w:val="00CF6653"/>
    <w:rsid w:val="00D076F9"/>
    <w:rsid w:val="00D11EF2"/>
    <w:rsid w:val="00D2031E"/>
    <w:rsid w:val="00D23650"/>
    <w:rsid w:val="00D5201F"/>
    <w:rsid w:val="00D52C9E"/>
    <w:rsid w:val="00D7190D"/>
    <w:rsid w:val="00D868CA"/>
    <w:rsid w:val="00DA24BB"/>
    <w:rsid w:val="00DA7528"/>
    <w:rsid w:val="00DC0E56"/>
    <w:rsid w:val="00DE71A4"/>
    <w:rsid w:val="00DF2B42"/>
    <w:rsid w:val="00E426D6"/>
    <w:rsid w:val="00E50C5F"/>
    <w:rsid w:val="00E53C4C"/>
    <w:rsid w:val="00E61AD5"/>
    <w:rsid w:val="00E63EF1"/>
    <w:rsid w:val="00E6760E"/>
    <w:rsid w:val="00E71333"/>
    <w:rsid w:val="00EA0C09"/>
    <w:rsid w:val="00EA1259"/>
    <w:rsid w:val="00EA7489"/>
    <w:rsid w:val="00EB1930"/>
    <w:rsid w:val="00EB53F6"/>
    <w:rsid w:val="00EC1AC1"/>
    <w:rsid w:val="00EC6726"/>
    <w:rsid w:val="00EE0607"/>
    <w:rsid w:val="00EF3246"/>
    <w:rsid w:val="00F02522"/>
    <w:rsid w:val="00F0732E"/>
    <w:rsid w:val="00F20A1E"/>
    <w:rsid w:val="00F305E4"/>
    <w:rsid w:val="00F4140D"/>
    <w:rsid w:val="00F42BC1"/>
    <w:rsid w:val="00F643B8"/>
    <w:rsid w:val="00F66DD7"/>
    <w:rsid w:val="00F7146B"/>
    <w:rsid w:val="00F74C4E"/>
    <w:rsid w:val="00F76E88"/>
    <w:rsid w:val="00F80C3E"/>
    <w:rsid w:val="00F8775C"/>
    <w:rsid w:val="00FA6B0B"/>
    <w:rsid w:val="00FB1E06"/>
    <w:rsid w:val="00FC3029"/>
    <w:rsid w:val="00FE551C"/>
    <w:rsid w:val="00FF294F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D81AA9B"/>
  <w15:docId w15:val="{CF140FA3-CD45-4004-B8F5-280E83C2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CFA70-2206-4776-8672-64FF1813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Justyna Młyńczak</cp:lastModifiedBy>
  <cp:revision>7</cp:revision>
  <cp:lastPrinted>2020-07-16T13:16:00Z</cp:lastPrinted>
  <dcterms:created xsi:type="dcterms:W3CDTF">2018-10-23T10:35:00Z</dcterms:created>
  <dcterms:modified xsi:type="dcterms:W3CDTF">2020-07-20T10:47:00Z</dcterms:modified>
</cp:coreProperties>
</file>