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717865" w14:textId="09B8A8B1" w:rsidR="001A51A3" w:rsidRDefault="001A51A3" w:rsidP="00640147">
      <w:pPr>
        <w:autoSpaceDE w:val="0"/>
        <w:spacing w:after="0"/>
        <w:rPr>
          <w:rFonts w:ascii="Cambria" w:hAnsi="Cambria"/>
          <w:b/>
          <w:noProof/>
          <w:sz w:val="20"/>
          <w:szCs w:val="20"/>
        </w:rPr>
      </w:pPr>
      <w:bookmarkStart w:id="0" w:name="_Hlk2254725"/>
      <w:bookmarkStart w:id="1" w:name="_Hlk45804830"/>
      <w:bookmarkStart w:id="2" w:name="_Hlk45804892"/>
      <w:r w:rsidRPr="00B60433">
        <w:rPr>
          <w:rFonts w:ascii="Cambria" w:hAnsi="Cambria"/>
          <w:b/>
          <w:noProof/>
          <w:sz w:val="20"/>
          <w:szCs w:val="20"/>
        </w:rPr>
        <w:t>Znak sprawy: OKSO.272.14.2020</w:t>
      </w:r>
    </w:p>
    <w:p w14:paraId="174A1312" w14:textId="04B1A5E6" w:rsidR="00640147" w:rsidRDefault="00640147" w:rsidP="00046480">
      <w:pPr>
        <w:autoSpaceDE w:val="0"/>
        <w:autoSpaceDN w:val="0"/>
        <w:adjustRightInd w:val="0"/>
        <w:spacing w:after="0"/>
        <w:jc w:val="right"/>
        <w:rPr>
          <w:rFonts w:asciiTheme="majorHAnsi" w:hAnsiTheme="majorHAnsi" w:cs="Arial"/>
          <w:color w:val="000000"/>
          <w:sz w:val="20"/>
          <w:szCs w:val="20"/>
        </w:rPr>
      </w:pPr>
      <w:r w:rsidRPr="00046480">
        <w:rPr>
          <w:rFonts w:asciiTheme="majorHAnsi" w:hAnsiTheme="majorHAnsi" w:cs="Arial"/>
          <w:b/>
          <w:color w:val="000000"/>
          <w:sz w:val="20"/>
          <w:szCs w:val="20"/>
        </w:rPr>
        <w:tab/>
      </w:r>
      <w:r w:rsidRPr="00046480">
        <w:rPr>
          <w:rFonts w:asciiTheme="majorHAnsi" w:hAnsiTheme="majorHAnsi" w:cs="Arial"/>
          <w:b/>
          <w:color w:val="000000"/>
          <w:sz w:val="20"/>
          <w:szCs w:val="20"/>
        </w:rPr>
        <w:tab/>
      </w:r>
      <w:r>
        <w:rPr>
          <w:rFonts w:asciiTheme="majorHAnsi" w:hAnsiTheme="majorHAnsi" w:cs="Arial"/>
          <w:color w:val="000000"/>
          <w:sz w:val="20"/>
          <w:szCs w:val="20"/>
        </w:rPr>
        <w:tab/>
      </w:r>
      <w:r>
        <w:rPr>
          <w:rFonts w:asciiTheme="majorHAnsi" w:hAnsiTheme="majorHAnsi" w:cs="Arial"/>
          <w:color w:val="000000"/>
          <w:sz w:val="20"/>
          <w:szCs w:val="20"/>
        </w:rPr>
        <w:tab/>
        <w:t xml:space="preserve">        </w:t>
      </w:r>
      <w:r>
        <w:rPr>
          <w:rFonts w:asciiTheme="majorHAnsi" w:hAnsiTheme="majorHAnsi" w:cs="Arial"/>
          <w:color w:val="000000"/>
          <w:sz w:val="20"/>
          <w:szCs w:val="20"/>
        </w:rPr>
        <w:tab/>
      </w:r>
      <w:r>
        <w:rPr>
          <w:rFonts w:asciiTheme="majorHAnsi" w:hAnsiTheme="majorHAnsi" w:cs="Arial"/>
          <w:color w:val="000000"/>
          <w:sz w:val="20"/>
          <w:szCs w:val="20"/>
        </w:rPr>
        <w:tab/>
        <w:t xml:space="preserve">      Jędrzejów</w:t>
      </w:r>
      <w:r w:rsidRPr="008556EA">
        <w:rPr>
          <w:rFonts w:asciiTheme="majorHAnsi" w:hAnsiTheme="majorHAnsi" w:cs="Arial"/>
          <w:color w:val="000000"/>
          <w:sz w:val="20"/>
          <w:szCs w:val="20"/>
        </w:rPr>
        <w:t xml:space="preserve">, dnia </w:t>
      </w:r>
      <w:r w:rsidR="00DC46EF">
        <w:rPr>
          <w:rFonts w:asciiTheme="majorHAnsi" w:hAnsiTheme="majorHAnsi" w:cs="Arial"/>
          <w:color w:val="000000"/>
          <w:sz w:val="20"/>
          <w:szCs w:val="20"/>
        </w:rPr>
        <w:t xml:space="preserve"> </w:t>
      </w:r>
      <w:r w:rsidR="009455C2">
        <w:rPr>
          <w:rFonts w:asciiTheme="majorHAnsi" w:hAnsiTheme="majorHAnsi" w:cs="Arial"/>
          <w:color w:val="000000"/>
          <w:sz w:val="20"/>
          <w:szCs w:val="20"/>
        </w:rPr>
        <w:t>23</w:t>
      </w:r>
      <w:r>
        <w:rPr>
          <w:rFonts w:asciiTheme="majorHAnsi" w:hAnsiTheme="majorHAnsi" w:cs="Arial"/>
          <w:color w:val="000000"/>
          <w:sz w:val="20"/>
          <w:szCs w:val="20"/>
        </w:rPr>
        <w:t>.07</w:t>
      </w:r>
      <w:r w:rsidRPr="008556EA">
        <w:rPr>
          <w:rFonts w:asciiTheme="majorHAnsi" w:hAnsiTheme="majorHAnsi" w:cs="Arial"/>
          <w:color w:val="000000"/>
          <w:sz w:val="20"/>
          <w:szCs w:val="20"/>
        </w:rPr>
        <w:t>.20</w:t>
      </w:r>
      <w:r>
        <w:rPr>
          <w:rFonts w:asciiTheme="majorHAnsi" w:hAnsiTheme="majorHAnsi" w:cs="Arial"/>
          <w:color w:val="000000"/>
          <w:sz w:val="20"/>
          <w:szCs w:val="20"/>
        </w:rPr>
        <w:t>20</w:t>
      </w:r>
      <w:r w:rsidRPr="008556EA">
        <w:rPr>
          <w:rFonts w:asciiTheme="majorHAnsi" w:hAnsiTheme="majorHAnsi" w:cs="Arial"/>
          <w:color w:val="000000"/>
          <w:sz w:val="20"/>
          <w:szCs w:val="20"/>
        </w:rPr>
        <w:t xml:space="preserve"> r.</w:t>
      </w:r>
    </w:p>
    <w:p w14:paraId="0101015D" w14:textId="0B7318BD" w:rsidR="00046480" w:rsidRPr="008556EA" w:rsidRDefault="00046480" w:rsidP="00046480">
      <w:pPr>
        <w:autoSpaceDE w:val="0"/>
        <w:autoSpaceDN w:val="0"/>
        <w:adjustRightInd w:val="0"/>
        <w:spacing w:after="0"/>
        <w:rPr>
          <w:rFonts w:asciiTheme="majorHAnsi" w:hAnsiTheme="majorHAnsi" w:cs="Arial"/>
          <w:color w:val="000000"/>
          <w:sz w:val="20"/>
          <w:szCs w:val="20"/>
        </w:rPr>
      </w:pPr>
      <w:r w:rsidRPr="00046480">
        <w:rPr>
          <w:rFonts w:ascii="Cambria" w:hAnsi="Cambria"/>
          <w:b/>
          <w:noProof/>
          <w:sz w:val="20"/>
          <w:szCs w:val="20"/>
        </w:rPr>
        <w:t xml:space="preserve">Dotyczy Zadania nr </w:t>
      </w:r>
      <w:r w:rsidR="00DC46EF">
        <w:rPr>
          <w:rFonts w:ascii="Cambria" w:hAnsi="Cambria"/>
          <w:b/>
          <w:noProof/>
          <w:sz w:val="20"/>
          <w:szCs w:val="20"/>
        </w:rPr>
        <w:t>8</w:t>
      </w:r>
      <w:r w:rsidRPr="00046480">
        <w:rPr>
          <w:rFonts w:asciiTheme="majorHAnsi" w:hAnsiTheme="majorHAnsi" w:cs="Arial"/>
          <w:b/>
          <w:color w:val="000000"/>
          <w:sz w:val="20"/>
          <w:szCs w:val="20"/>
        </w:rPr>
        <w:t>-</w:t>
      </w:r>
      <w:r w:rsidR="00DC46EF" w:rsidRPr="00DC46EF">
        <w:t xml:space="preserve"> </w:t>
      </w:r>
      <w:r w:rsidR="00DC46EF" w:rsidRPr="00DC46EF">
        <w:rPr>
          <w:rFonts w:asciiTheme="majorHAnsi" w:hAnsiTheme="majorHAnsi" w:cs="Arial"/>
          <w:b/>
          <w:color w:val="000000"/>
          <w:sz w:val="20"/>
          <w:szCs w:val="20"/>
        </w:rPr>
        <w:t>Środki dezynfekcyjne</w:t>
      </w:r>
    </w:p>
    <w:p w14:paraId="114A8FAD" w14:textId="0FCA5EA0" w:rsidR="00640147" w:rsidRPr="00640147" w:rsidRDefault="00640147" w:rsidP="00640147"/>
    <w:bookmarkEnd w:id="0"/>
    <w:bookmarkEnd w:id="1"/>
    <w:p w14:paraId="74F5B758" w14:textId="77777777" w:rsidR="000858F1" w:rsidRPr="008556EA" w:rsidRDefault="000858F1" w:rsidP="003933AC">
      <w:pPr>
        <w:autoSpaceDE w:val="0"/>
        <w:autoSpaceDN w:val="0"/>
        <w:adjustRightInd w:val="0"/>
        <w:jc w:val="center"/>
        <w:rPr>
          <w:rFonts w:asciiTheme="majorHAnsi" w:hAnsiTheme="majorHAnsi" w:cs="Arial"/>
          <w:b/>
          <w:bCs/>
          <w:color w:val="000000"/>
          <w:sz w:val="20"/>
          <w:szCs w:val="20"/>
        </w:rPr>
      </w:pPr>
      <w:r w:rsidRPr="008556EA">
        <w:rPr>
          <w:rFonts w:asciiTheme="majorHAnsi" w:hAnsiTheme="majorHAnsi" w:cs="Arial"/>
          <w:b/>
          <w:bCs/>
          <w:color w:val="000000"/>
          <w:sz w:val="20"/>
          <w:szCs w:val="20"/>
        </w:rPr>
        <w:t>INFORMACJA</w:t>
      </w:r>
    </w:p>
    <w:p w14:paraId="11879632" w14:textId="3684881B" w:rsidR="000858F1" w:rsidRPr="008556EA" w:rsidRDefault="000858F1" w:rsidP="003933AC">
      <w:pPr>
        <w:autoSpaceDE w:val="0"/>
        <w:autoSpaceDN w:val="0"/>
        <w:adjustRightInd w:val="0"/>
        <w:jc w:val="center"/>
        <w:rPr>
          <w:rFonts w:asciiTheme="majorHAnsi" w:hAnsiTheme="majorHAnsi" w:cs="Arial"/>
          <w:b/>
          <w:bCs/>
          <w:color w:val="000000"/>
          <w:sz w:val="20"/>
          <w:szCs w:val="20"/>
        </w:rPr>
      </w:pPr>
      <w:r w:rsidRPr="008556EA">
        <w:rPr>
          <w:rFonts w:asciiTheme="majorHAnsi" w:hAnsiTheme="majorHAnsi" w:cs="Arial"/>
          <w:b/>
          <w:bCs/>
          <w:color w:val="000000"/>
          <w:sz w:val="20"/>
          <w:szCs w:val="20"/>
        </w:rPr>
        <w:t xml:space="preserve">dla Wykonawców nr </w:t>
      </w:r>
      <w:r w:rsidR="001247E7">
        <w:rPr>
          <w:rFonts w:asciiTheme="majorHAnsi" w:hAnsiTheme="majorHAnsi" w:cs="Arial"/>
          <w:b/>
          <w:bCs/>
          <w:color w:val="000000"/>
          <w:sz w:val="20"/>
          <w:szCs w:val="20"/>
        </w:rPr>
        <w:t>6</w:t>
      </w:r>
    </w:p>
    <w:p w14:paraId="378C7CE8" w14:textId="52646DEC" w:rsidR="00185C72" w:rsidRDefault="000858F1" w:rsidP="001A51A3">
      <w:pPr>
        <w:pStyle w:val="Tytu"/>
        <w:pBdr>
          <w:bottom w:val="none" w:sz="0" w:space="0" w:color="auto"/>
        </w:pBdr>
        <w:spacing w:line="276" w:lineRule="auto"/>
        <w:rPr>
          <w:rFonts w:asciiTheme="majorHAnsi" w:hAnsiTheme="majorHAnsi" w:cs="Arial"/>
          <w:color w:val="000000"/>
          <w:sz w:val="20"/>
          <w:szCs w:val="20"/>
        </w:rPr>
      </w:pPr>
      <w:r w:rsidRPr="008556EA">
        <w:rPr>
          <w:rFonts w:asciiTheme="majorHAnsi" w:hAnsiTheme="majorHAnsi" w:cs="Arial"/>
          <w:color w:val="000000"/>
          <w:sz w:val="20"/>
          <w:szCs w:val="20"/>
        </w:rPr>
        <w:t>Dotyczy: Postępowania o udzielenie zamówienia publicznego</w:t>
      </w:r>
      <w:r w:rsidR="00997FF9" w:rsidRPr="008556EA">
        <w:rPr>
          <w:rFonts w:asciiTheme="majorHAnsi" w:hAnsiTheme="majorHAnsi" w:cs="Arial"/>
          <w:color w:val="000000"/>
          <w:sz w:val="20"/>
          <w:szCs w:val="20"/>
        </w:rPr>
        <w:t xml:space="preserve"> pn.</w:t>
      </w:r>
    </w:p>
    <w:p w14:paraId="71D9CD80" w14:textId="77777777" w:rsidR="001A51A3" w:rsidRPr="001A51A3" w:rsidRDefault="001A51A3" w:rsidP="001A51A3">
      <w:pPr>
        <w:pStyle w:val="Podtytu"/>
        <w:spacing w:after="0"/>
        <w:rPr>
          <w:i w:val="0"/>
          <w:iCs w:val="0"/>
          <w:sz w:val="20"/>
          <w:szCs w:val="20"/>
        </w:rPr>
      </w:pPr>
    </w:p>
    <w:p w14:paraId="09566BC0" w14:textId="77777777" w:rsidR="001A51A3" w:rsidRDefault="001A51A3" w:rsidP="001A51A3">
      <w:pPr>
        <w:shd w:val="clear" w:color="auto" w:fill="BFBFBF"/>
        <w:spacing w:after="0"/>
        <w:jc w:val="center"/>
        <w:rPr>
          <w:rFonts w:ascii="Cambria" w:hAnsi="Cambria"/>
          <w:b/>
          <w:sz w:val="20"/>
          <w:szCs w:val="20"/>
        </w:rPr>
      </w:pPr>
      <w:bookmarkStart w:id="3" w:name="_Hlk43297178"/>
      <w:r w:rsidRPr="0031419F">
        <w:rPr>
          <w:rFonts w:ascii="Cambria" w:hAnsi="Cambria" w:cs="Calibri Light"/>
          <w:b/>
          <w:sz w:val="20"/>
          <w:szCs w:val="20"/>
        </w:rPr>
        <w:t xml:space="preserve">Zakup </w:t>
      </w:r>
      <w:r w:rsidRPr="0031419F">
        <w:rPr>
          <w:rFonts w:ascii="Cambria" w:hAnsi="Cambria"/>
          <w:b/>
          <w:sz w:val="20"/>
          <w:szCs w:val="20"/>
        </w:rPr>
        <w:t>środków ochrony indywidualnej przeznaczonych na</w:t>
      </w:r>
      <w:r>
        <w:rPr>
          <w:rFonts w:ascii="Cambria" w:hAnsi="Cambria"/>
          <w:b/>
          <w:sz w:val="20"/>
          <w:szCs w:val="20"/>
        </w:rPr>
        <w:t xml:space="preserve"> realizację projektu pn. </w:t>
      </w:r>
    </w:p>
    <w:p w14:paraId="2C33DDE5" w14:textId="229F0329" w:rsidR="001A51A3" w:rsidRPr="0031419F" w:rsidRDefault="001A51A3" w:rsidP="001A51A3">
      <w:pPr>
        <w:shd w:val="clear" w:color="auto" w:fill="BFBFBF"/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„Z</w:t>
      </w:r>
      <w:r w:rsidRPr="0031419F">
        <w:rPr>
          <w:rFonts w:ascii="Cambria" w:hAnsi="Cambria"/>
          <w:b/>
          <w:sz w:val="20"/>
          <w:szCs w:val="20"/>
        </w:rPr>
        <w:t>walczanie skutków epidemii COVID</w:t>
      </w:r>
      <w:r w:rsidRPr="0031419F">
        <w:rPr>
          <w:rFonts w:ascii="Cambria" w:hAnsi="Cambria"/>
          <w:b/>
          <w:sz w:val="20"/>
          <w:szCs w:val="20"/>
        </w:rPr>
        <w:noBreakHyphen/>
        <w:t>19 w Powiecie Jędrzejowskim”</w:t>
      </w:r>
    </w:p>
    <w:bookmarkEnd w:id="3"/>
    <w:bookmarkEnd w:id="2"/>
    <w:p w14:paraId="64D68280" w14:textId="764AAC9F" w:rsidR="00596674" w:rsidRPr="008556EA" w:rsidRDefault="00640147" w:rsidP="00640147">
      <w:pPr>
        <w:pStyle w:val="Bezodstpw"/>
        <w:tabs>
          <w:tab w:val="left" w:pos="2051"/>
        </w:tabs>
        <w:spacing w:line="276" w:lineRule="auto"/>
        <w:ind w:left="426"/>
        <w:jc w:val="both"/>
        <w:rPr>
          <w:rFonts w:asciiTheme="majorHAnsi" w:hAnsiTheme="majorHAnsi"/>
          <w:b/>
          <w:bCs/>
          <w:sz w:val="20"/>
          <w:szCs w:val="20"/>
        </w:rPr>
      </w:pPr>
      <w:r>
        <w:rPr>
          <w:rFonts w:asciiTheme="majorHAnsi" w:hAnsiTheme="majorHAnsi"/>
          <w:b/>
          <w:bCs/>
          <w:sz w:val="20"/>
          <w:szCs w:val="20"/>
        </w:rPr>
        <w:tab/>
      </w:r>
    </w:p>
    <w:p w14:paraId="1459664F" w14:textId="1C79247B" w:rsidR="00042B7D" w:rsidRPr="008556EA" w:rsidRDefault="000858F1" w:rsidP="00042B7D">
      <w:pPr>
        <w:pStyle w:val="Bezodstpw"/>
        <w:spacing w:line="276" w:lineRule="auto"/>
        <w:ind w:firstLine="426"/>
        <w:jc w:val="both"/>
        <w:rPr>
          <w:rFonts w:asciiTheme="majorHAnsi" w:hAnsiTheme="majorHAnsi"/>
          <w:sz w:val="20"/>
          <w:szCs w:val="20"/>
        </w:rPr>
      </w:pPr>
      <w:r w:rsidRPr="008556EA">
        <w:rPr>
          <w:rFonts w:asciiTheme="majorHAnsi" w:hAnsiTheme="majorHAnsi"/>
          <w:sz w:val="20"/>
          <w:szCs w:val="20"/>
        </w:rPr>
        <w:t xml:space="preserve">Zamawiający działając na podstawie art. 38 ust. </w:t>
      </w:r>
      <w:r w:rsidR="00052D07">
        <w:rPr>
          <w:rFonts w:asciiTheme="majorHAnsi" w:hAnsiTheme="majorHAnsi"/>
          <w:sz w:val="20"/>
          <w:szCs w:val="20"/>
        </w:rPr>
        <w:t>2</w:t>
      </w:r>
      <w:r w:rsidR="00BB3F35">
        <w:rPr>
          <w:rFonts w:asciiTheme="majorHAnsi" w:hAnsiTheme="majorHAnsi"/>
          <w:sz w:val="20"/>
          <w:szCs w:val="20"/>
        </w:rPr>
        <w:t xml:space="preserve"> </w:t>
      </w:r>
      <w:r w:rsidRPr="008556EA">
        <w:rPr>
          <w:rFonts w:asciiTheme="majorHAnsi" w:hAnsiTheme="majorHAnsi"/>
          <w:sz w:val="20"/>
          <w:szCs w:val="20"/>
        </w:rPr>
        <w:t>ustawy z dnia 29 stycznia 2004r. Prawo zamówień publicznych (</w:t>
      </w:r>
      <w:r w:rsidR="00C463E0" w:rsidRPr="008556EA">
        <w:rPr>
          <w:rStyle w:val="Pogrubienie"/>
          <w:rFonts w:asciiTheme="majorHAnsi" w:hAnsiTheme="majorHAnsi" w:cs="Arial"/>
          <w:b w:val="0"/>
          <w:sz w:val="20"/>
          <w:szCs w:val="20"/>
        </w:rPr>
        <w:t>Dz. U. z 201</w:t>
      </w:r>
      <w:r w:rsidR="001A51A3">
        <w:rPr>
          <w:rStyle w:val="Pogrubienie"/>
          <w:rFonts w:asciiTheme="majorHAnsi" w:hAnsiTheme="majorHAnsi" w:cs="Arial"/>
          <w:b w:val="0"/>
          <w:sz w:val="20"/>
          <w:szCs w:val="20"/>
        </w:rPr>
        <w:t>9</w:t>
      </w:r>
      <w:r w:rsidR="00C463E0" w:rsidRPr="008556EA">
        <w:rPr>
          <w:rStyle w:val="Pogrubienie"/>
          <w:rFonts w:asciiTheme="majorHAnsi" w:hAnsiTheme="majorHAnsi" w:cs="Arial"/>
          <w:b w:val="0"/>
          <w:sz w:val="20"/>
          <w:szCs w:val="20"/>
        </w:rPr>
        <w:t xml:space="preserve"> r. poz. </w:t>
      </w:r>
      <w:r w:rsidR="001A51A3">
        <w:rPr>
          <w:rStyle w:val="Pogrubienie"/>
          <w:rFonts w:asciiTheme="majorHAnsi" w:hAnsiTheme="majorHAnsi" w:cs="Arial"/>
          <w:b w:val="0"/>
          <w:sz w:val="20"/>
          <w:szCs w:val="20"/>
        </w:rPr>
        <w:t>1843 ze zm.</w:t>
      </w:r>
      <w:r w:rsidR="001C7DF3" w:rsidRPr="008556EA">
        <w:rPr>
          <w:rFonts w:asciiTheme="majorHAnsi" w:hAnsiTheme="majorHAnsi"/>
          <w:sz w:val="20"/>
          <w:szCs w:val="20"/>
        </w:rPr>
        <w:t xml:space="preserve"> </w:t>
      </w:r>
      <w:r w:rsidRPr="008556EA">
        <w:rPr>
          <w:rFonts w:asciiTheme="majorHAnsi" w:hAnsiTheme="majorHAnsi"/>
          <w:sz w:val="20"/>
          <w:szCs w:val="20"/>
        </w:rPr>
        <w:t>– dalej ustawy)</w:t>
      </w:r>
      <w:r w:rsidR="00941A2E" w:rsidRPr="008556EA">
        <w:rPr>
          <w:rFonts w:asciiTheme="majorHAnsi" w:hAnsiTheme="majorHAnsi"/>
          <w:sz w:val="20"/>
          <w:szCs w:val="20"/>
        </w:rPr>
        <w:t xml:space="preserve"> </w:t>
      </w:r>
      <w:r w:rsidR="000567BB">
        <w:rPr>
          <w:rFonts w:asciiTheme="majorHAnsi" w:hAnsiTheme="majorHAnsi"/>
          <w:sz w:val="20"/>
          <w:szCs w:val="20"/>
        </w:rPr>
        <w:t>udziela odpowiedzi na złożone pismo o</w:t>
      </w:r>
      <w:r w:rsidR="001A51A3">
        <w:rPr>
          <w:rFonts w:asciiTheme="majorHAnsi" w:hAnsiTheme="majorHAnsi"/>
          <w:sz w:val="20"/>
          <w:szCs w:val="20"/>
        </w:rPr>
        <w:t> </w:t>
      </w:r>
      <w:r w:rsidR="000567BB">
        <w:rPr>
          <w:rFonts w:asciiTheme="majorHAnsi" w:hAnsiTheme="majorHAnsi"/>
          <w:sz w:val="20"/>
          <w:szCs w:val="20"/>
        </w:rPr>
        <w:t>poniższej treści:</w:t>
      </w:r>
    </w:p>
    <w:p w14:paraId="44B69733" w14:textId="77777777" w:rsidR="00052D07" w:rsidRPr="00052D07" w:rsidRDefault="00052D07" w:rsidP="00052D07">
      <w:pPr>
        <w:spacing w:after="0" w:line="240" w:lineRule="auto"/>
        <w:jc w:val="both"/>
        <w:rPr>
          <w:rFonts w:ascii="Cambria" w:hAnsi="Cambria" w:cs="Arial"/>
          <w:b/>
          <w:color w:val="000000"/>
          <w:sz w:val="20"/>
          <w:szCs w:val="20"/>
        </w:rPr>
      </w:pPr>
    </w:p>
    <w:p w14:paraId="6E38FFC6" w14:textId="77777777" w:rsidR="001247E7" w:rsidRPr="001247E7" w:rsidRDefault="001247E7" w:rsidP="001247E7">
      <w:pPr>
        <w:spacing w:after="0" w:line="240" w:lineRule="auto"/>
        <w:jc w:val="both"/>
        <w:rPr>
          <w:rFonts w:ascii="Cambria" w:hAnsi="Cambria" w:cs="Arial"/>
          <w:b/>
          <w:color w:val="000000"/>
          <w:sz w:val="20"/>
          <w:szCs w:val="20"/>
        </w:rPr>
      </w:pPr>
      <w:r w:rsidRPr="001247E7">
        <w:rPr>
          <w:rFonts w:ascii="Cambria" w:hAnsi="Cambria" w:cs="Arial"/>
          <w:b/>
          <w:color w:val="000000"/>
          <w:sz w:val="20"/>
          <w:szCs w:val="20"/>
        </w:rPr>
        <w:t>Pytanie 1 – dotyczy zadania nr 8</w:t>
      </w:r>
    </w:p>
    <w:p w14:paraId="1BB94A30" w14:textId="77777777" w:rsidR="001247E7" w:rsidRPr="001247E7" w:rsidRDefault="001247E7" w:rsidP="001247E7">
      <w:pPr>
        <w:spacing w:after="0" w:line="240" w:lineRule="auto"/>
        <w:jc w:val="both"/>
        <w:rPr>
          <w:rFonts w:ascii="Cambria" w:hAnsi="Cambria" w:cs="Arial"/>
          <w:b/>
          <w:color w:val="000000"/>
          <w:sz w:val="20"/>
          <w:szCs w:val="20"/>
        </w:rPr>
      </w:pPr>
      <w:r w:rsidRPr="001247E7">
        <w:rPr>
          <w:rFonts w:ascii="Cambria" w:hAnsi="Cambria" w:cs="Arial"/>
          <w:b/>
          <w:color w:val="000000"/>
          <w:sz w:val="20"/>
          <w:szCs w:val="20"/>
        </w:rPr>
        <w:t>Zwracam się z wnioskiem o możliwość złożenia oferty w zakresie zadania nr 8 na poszczególne pozycje.</w:t>
      </w:r>
    </w:p>
    <w:p w14:paraId="32D849D8" w14:textId="29271421" w:rsidR="00052D07" w:rsidRPr="009455C2" w:rsidRDefault="001247E7" w:rsidP="001247E7">
      <w:pPr>
        <w:spacing w:after="0" w:line="240" w:lineRule="auto"/>
        <w:jc w:val="both"/>
        <w:rPr>
          <w:rFonts w:ascii="Cambria" w:hAnsi="Cambria" w:cs="Arial"/>
          <w:b/>
          <w:sz w:val="20"/>
          <w:szCs w:val="20"/>
        </w:rPr>
      </w:pPr>
      <w:r w:rsidRPr="001247E7">
        <w:rPr>
          <w:rFonts w:ascii="Cambria" w:hAnsi="Cambria" w:cs="Arial"/>
          <w:b/>
          <w:color w:val="000000"/>
          <w:sz w:val="20"/>
          <w:szCs w:val="20"/>
        </w:rPr>
        <w:t>Pragniemy nadmienić, iż rozwiązanie takie pozwoli na przystąpienie do przetargu większej liczby Wykonawców, co</w:t>
      </w:r>
      <w:r>
        <w:rPr>
          <w:rFonts w:ascii="Cambria" w:hAnsi="Cambria" w:cs="Arial"/>
          <w:b/>
          <w:color w:val="000000"/>
          <w:sz w:val="20"/>
          <w:szCs w:val="20"/>
        </w:rPr>
        <w:t xml:space="preserve"> </w:t>
      </w:r>
      <w:r w:rsidRPr="001247E7">
        <w:rPr>
          <w:rFonts w:ascii="Cambria" w:hAnsi="Cambria" w:cs="Arial"/>
          <w:b/>
          <w:color w:val="000000"/>
          <w:sz w:val="20"/>
          <w:szCs w:val="20"/>
        </w:rPr>
        <w:t>znacznie zwiększy konkurencyjność ofert, a Zamawiającemu pozwoli na osiągnięcie niższych cen</w:t>
      </w:r>
      <w:r>
        <w:rPr>
          <w:rFonts w:ascii="Cambria" w:hAnsi="Cambria" w:cs="Arial"/>
          <w:b/>
          <w:color w:val="000000"/>
          <w:sz w:val="20"/>
          <w:szCs w:val="20"/>
        </w:rPr>
        <w:t xml:space="preserve"> </w:t>
      </w:r>
      <w:r w:rsidRPr="001247E7">
        <w:rPr>
          <w:rFonts w:ascii="Cambria" w:hAnsi="Cambria" w:cs="Arial"/>
          <w:b/>
          <w:color w:val="000000"/>
          <w:sz w:val="20"/>
          <w:szCs w:val="20"/>
        </w:rPr>
        <w:t>i</w:t>
      </w:r>
      <w:r>
        <w:rPr>
          <w:rFonts w:ascii="Cambria" w:hAnsi="Cambria" w:cs="Arial"/>
          <w:b/>
          <w:color w:val="000000"/>
          <w:sz w:val="20"/>
          <w:szCs w:val="20"/>
        </w:rPr>
        <w:t> </w:t>
      </w:r>
      <w:r w:rsidRPr="001247E7">
        <w:rPr>
          <w:rFonts w:ascii="Cambria" w:hAnsi="Cambria" w:cs="Arial"/>
          <w:b/>
          <w:color w:val="000000"/>
          <w:sz w:val="20"/>
          <w:szCs w:val="20"/>
        </w:rPr>
        <w:t>racjonalne gospodarowanie środkami publicznymi.</w:t>
      </w:r>
    </w:p>
    <w:p w14:paraId="2E95B6A4" w14:textId="77777777" w:rsidR="000567BB" w:rsidRPr="009455C2" w:rsidRDefault="000567BB" w:rsidP="00052D07">
      <w:pPr>
        <w:spacing w:after="0" w:line="240" w:lineRule="auto"/>
        <w:jc w:val="both"/>
        <w:rPr>
          <w:rFonts w:ascii="Cambria" w:hAnsi="Cambria" w:cs="Arial"/>
          <w:b/>
          <w:sz w:val="20"/>
          <w:szCs w:val="20"/>
        </w:rPr>
      </w:pPr>
    </w:p>
    <w:p w14:paraId="408C7CE2" w14:textId="374F003D" w:rsidR="000567BB" w:rsidRPr="009455C2" w:rsidRDefault="001A51A3" w:rsidP="00052D07">
      <w:pPr>
        <w:spacing w:after="0" w:line="240" w:lineRule="auto"/>
        <w:jc w:val="both"/>
        <w:rPr>
          <w:rFonts w:ascii="Cambria" w:hAnsi="Cambria" w:cs="Arial"/>
          <w:b/>
          <w:sz w:val="20"/>
          <w:szCs w:val="20"/>
          <w:u w:val="single"/>
        </w:rPr>
      </w:pPr>
      <w:r w:rsidRPr="009455C2">
        <w:rPr>
          <w:rFonts w:ascii="Cambria" w:hAnsi="Cambria" w:cs="Arial"/>
          <w:b/>
          <w:sz w:val="20"/>
          <w:szCs w:val="20"/>
          <w:u w:val="single"/>
        </w:rPr>
        <w:t>Odpowiedź:</w:t>
      </w:r>
    </w:p>
    <w:p w14:paraId="6DE0F77B" w14:textId="77777777" w:rsidR="009455C2" w:rsidRPr="009455C2" w:rsidRDefault="009455C2" w:rsidP="00046480">
      <w:pPr>
        <w:spacing w:after="0" w:line="240" w:lineRule="auto"/>
        <w:ind w:firstLine="426"/>
        <w:jc w:val="both"/>
        <w:rPr>
          <w:rFonts w:asciiTheme="majorHAnsi" w:hAnsiTheme="majorHAnsi"/>
          <w:bCs/>
          <w:sz w:val="20"/>
          <w:szCs w:val="20"/>
        </w:rPr>
      </w:pPr>
    </w:p>
    <w:p w14:paraId="1F22B6C1" w14:textId="67BF67E2" w:rsidR="001247E7" w:rsidRDefault="001247E7" w:rsidP="00046480">
      <w:pPr>
        <w:spacing w:after="0" w:line="240" w:lineRule="auto"/>
        <w:ind w:firstLine="426"/>
        <w:jc w:val="both"/>
        <w:rPr>
          <w:rFonts w:asciiTheme="majorHAnsi" w:hAnsiTheme="majorHAnsi"/>
          <w:bCs/>
          <w:sz w:val="20"/>
          <w:szCs w:val="20"/>
        </w:rPr>
      </w:pPr>
      <w:r w:rsidRPr="001247E7">
        <w:rPr>
          <w:rFonts w:asciiTheme="majorHAnsi" w:hAnsiTheme="majorHAnsi"/>
          <w:bCs/>
          <w:sz w:val="20"/>
          <w:szCs w:val="20"/>
        </w:rPr>
        <w:t xml:space="preserve">Zamawiający nie </w:t>
      </w:r>
      <w:r w:rsidRPr="009455C2">
        <w:rPr>
          <w:rFonts w:asciiTheme="majorHAnsi" w:hAnsiTheme="majorHAnsi"/>
          <w:bCs/>
          <w:sz w:val="20"/>
          <w:szCs w:val="20"/>
        </w:rPr>
        <w:t xml:space="preserve">dopuszcza </w:t>
      </w:r>
      <w:r>
        <w:rPr>
          <w:rFonts w:asciiTheme="majorHAnsi" w:hAnsiTheme="majorHAnsi"/>
          <w:bCs/>
          <w:sz w:val="20"/>
          <w:szCs w:val="20"/>
        </w:rPr>
        <w:t xml:space="preserve">możliwości podziału zadania </w:t>
      </w:r>
      <w:r w:rsidR="005A4387">
        <w:rPr>
          <w:rFonts w:asciiTheme="majorHAnsi" w:hAnsiTheme="majorHAnsi"/>
          <w:bCs/>
          <w:sz w:val="20"/>
          <w:szCs w:val="20"/>
        </w:rPr>
        <w:t xml:space="preserve">nr 8 </w:t>
      </w:r>
      <w:r>
        <w:rPr>
          <w:rFonts w:asciiTheme="majorHAnsi" w:hAnsiTheme="majorHAnsi"/>
          <w:bCs/>
          <w:sz w:val="20"/>
          <w:szCs w:val="20"/>
        </w:rPr>
        <w:t>na poszczególne pozycje</w:t>
      </w:r>
      <w:r w:rsidRPr="001247E7">
        <w:rPr>
          <w:rFonts w:asciiTheme="majorHAnsi" w:hAnsiTheme="majorHAnsi"/>
          <w:bCs/>
          <w:sz w:val="20"/>
          <w:szCs w:val="20"/>
        </w:rPr>
        <w:t>, gdyż oczekuje kompletnych dostaw w zakresie wyspecyfikowanych produktów w pełnym asortymencie.</w:t>
      </w:r>
    </w:p>
    <w:p w14:paraId="6FF6F671" w14:textId="77777777" w:rsidR="001247E7" w:rsidRDefault="001247E7" w:rsidP="00046480">
      <w:pPr>
        <w:spacing w:after="0" w:line="240" w:lineRule="auto"/>
        <w:ind w:firstLine="426"/>
        <w:jc w:val="both"/>
        <w:rPr>
          <w:rFonts w:asciiTheme="majorHAnsi" w:hAnsiTheme="majorHAnsi"/>
          <w:bCs/>
          <w:sz w:val="20"/>
          <w:szCs w:val="20"/>
        </w:rPr>
      </w:pPr>
    </w:p>
    <w:sectPr w:rsidR="001247E7" w:rsidSect="001A51A3">
      <w:headerReference w:type="default" r:id="rId8"/>
      <w:pgSz w:w="11906" w:h="16838"/>
      <w:pgMar w:top="2283" w:right="1133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B0F7BC" w14:textId="77777777" w:rsidR="008433B5" w:rsidRDefault="008433B5">
      <w:pPr>
        <w:spacing w:after="0" w:line="240" w:lineRule="auto"/>
      </w:pPr>
      <w:r>
        <w:separator/>
      </w:r>
    </w:p>
  </w:endnote>
  <w:endnote w:type="continuationSeparator" w:id="0">
    <w:p w14:paraId="12DD95F1" w14:textId="77777777" w:rsidR="008433B5" w:rsidRDefault="00843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94C419" w14:textId="77777777" w:rsidR="008433B5" w:rsidRDefault="008433B5">
      <w:pPr>
        <w:spacing w:after="0" w:line="240" w:lineRule="auto"/>
      </w:pPr>
      <w:r>
        <w:separator/>
      </w:r>
    </w:p>
  </w:footnote>
  <w:footnote w:type="continuationSeparator" w:id="0">
    <w:p w14:paraId="0426F879" w14:textId="77777777" w:rsidR="008433B5" w:rsidRDefault="008433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407767" w14:textId="77777777" w:rsidR="008433B5" w:rsidRDefault="008433B5" w:rsidP="007D2E56">
    <w:pPr>
      <w:pStyle w:val="Nagwek"/>
      <w:rPr>
        <w:noProof/>
        <w:lang w:eastAsia="pl-PL"/>
      </w:rPr>
    </w:pPr>
  </w:p>
  <w:p w14:paraId="1A318529" w14:textId="77777777" w:rsidR="008433B5" w:rsidRPr="002A0296" w:rsidRDefault="008433B5" w:rsidP="007D2E56">
    <w:pPr>
      <w:pStyle w:val="Nagwek"/>
    </w:pPr>
    <w:r>
      <w:rPr>
        <w:noProof/>
        <w:lang w:eastAsia="pl-PL"/>
      </w:rPr>
      <w:tab/>
      <w:t xml:space="preserve">      </w:t>
    </w:r>
  </w:p>
  <w:p w14:paraId="4A722366" w14:textId="43FA046C" w:rsidR="008433B5" w:rsidRPr="001A51A3" w:rsidRDefault="008433B5" w:rsidP="001A51A3">
    <w:pPr>
      <w:pStyle w:val="Tekstpodstawowy"/>
      <w:tabs>
        <w:tab w:val="left" w:pos="2865"/>
      </w:tabs>
      <w:ind w:right="-142"/>
      <w:rPr>
        <w:sz w:val="10"/>
        <w:szCs w:val="10"/>
      </w:rPr>
    </w:pPr>
    <w:r>
      <w:rPr>
        <w:noProof/>
      </w:rPr>
      <w:drawing>
        <wp:inline distT="0" distB="0" distL="0" distR="0" wp14:anchorId="0CADE4C0" wp14:editId="062D576B">
          <wp:extent cx="1304925" cy="571500"/>
          <wp:effectExtent l="19050" t="0" r="9525" b="0"/>
          <wp:docPr id="1" name="Obraz 1" descr="www_logo_FE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ww_logo_FE_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0390" b="11688"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147F6A28" wp14:editId="7718428A">
          <wp:extent cx="1514475" cy="504825"/>
          <wp:effectExtent l="0" t="0" r="0" b="0"/>
          <wp:docPr id="2" name="Obraz 2" descr="RP -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P - 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</w:t>
    </w:r>
    <w:r>
      <w:rPr>
        <w:noProof/>
      </w:rPr>
      <w:drawing>
        <wp:inline distT="0" distB="0" distL="0" distR="0" wp14:anchorId="78BDA94E" wp14:editId="1F151B3C">
          <wp:extent cx="1295400" cy="619125"/>
          <wp:effectExtent l="19050" t="0" r="0" b="0"/>
          <wp:docPr id="3" name="Obraz 3" descr="logo woj świętokrzysk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woj świętokrzyskie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b="9723"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07C2970E" wp14:editId="4F29A7C9">
          <wp:extent cx="1676400" cy="542925"/>
          <wp:effectExtent l="19050" t="0" r="0" b="0"/>
          <wp:docPr id="8" name="Obraz 9" descr="Logo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Logo Unii Europejskiej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CD2830C4"/>
    <w:lvl w:ilvl="0">
      <w:start w:val="1"/>
      <w:numFmt w:val="lowerLetter"/>
      <w:lvlText w:val="%1)"/>
      <w:lvlJc w:val="left"/>
      <w:pPr>
        <w:ind w:left="720" w:hanging="360"/>
      </w:pPr>
      <w:rPr>
        <w:b w:val="0"/>
        <w:i w:val="0"/>
        <w:strike w:val="0"/>
        <w:color w:val="auto"/>
        <w:sz w:val="20"/>
        <w:szCs w:val="20"/>
        <w:u w:val="none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b/>
        <w:i w:val="0"/>
        <w:sz w:val="18"/>
        <w:szCs w:val="18"/>
      </w:rPr>
    </w:lvl>
  </w:abstractNum>
  <w:abstractNum w:abstractNumId="2" w15:restartNumberingAfterBreak="0">
    <w:nsid w:val="0000000B"/>
    <w:multiLevelType w:val="singleLevel"/>
    <w:tmpl w:val="0000000B"/>
    <w:name w:val="WW8Num29"/>
    <w:lvl w:ilvl="0">
      <w:start w:val="1"/>
      <w:numFmt w:val="lowerLetter"/>
      <w:lvlText w:val="%1)"/>
      <w:lvlJc w:val="left"/>
      <w:pPr>
        <w:tabs>
          <w:tab w:val="num" w:pos="0"/>
        </w:tabs>
        <w:ind w:left="2345" w:hanging="360"/>
      </w:pPr>
      <w:rPr>
        <w:b w:val="0"/>
        <w:i w:val="0"/>
      </w:rPr>
    </w:lvl>
  </w:abstractNum>
  <w:abstractNum w:abstractNumId="3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Arial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Cambria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14"/>
    <w:multiLevelType w:val="singleLevel"/>
    <w:tmpl w:val="00000014"/>
    <w:name w:val="WW8Num4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18"/>
    <w:multiLevelType w:val="multilevel"/>
    <w:tmpl w:val="00000018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764" w:hanging="180"/>
      </w:pPr>
    </w:lvl>
  </w:abstractNum>
  <w:abstractNum w:abstractNumId="6" w15:restartNumberingAfterBreak="0">
    <w:nsid w:val="00000021"/>
    <w:multiLevelType w:val="singleLevel"/>
    <w:tmpl w:val="BE7AF7E2"/>
    <w:name w:val="WW8Num33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/>
      </w:rPr>
    </w:lvl>
  </w:abstractNum>
  <w:abstractNum w:abstractNumId="7" w15:restartNumberingAfterBreak="0">
    <w:nsid w:val="0D2458CB"/>
    <w:multiLevelType w:val="multilevel"/>
    <w:tmpl w:val="3EC44008"/>
    <w:lvl w:ilvl="0">
      <w:start w:val="23"/>
      <w:numFmt w:val="decimal"/>
      <w:lvlText w:val="%1"/>
      <w:lvlJc w:val="left"/>
      <w:pPr>
        <w:ind w:left="375" w:hanging="375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u w:val="none"/>
      </w:rPr>
    </w:lvl>
  </w:abstractNum>
  <w:abstractNum w:abstractNumId="8" w15:restartNumberingAfterBreak="0">
    <w:nsid w:val="1E8810F7"/>
    <w:multiLevelType w:val="multilevel"/>
    <w:tmpl w:val="AE92855A"/>
    <w:lvl w:ilvl="0">
      <w:start w:val="1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20.1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9" w15:restartNumberingAfterBreak="0">
    <w:nsid w:val="31E43017"/>
    <w:multiLevelType w:val="multilevel"/>
    <w:tmpl w:val="5C1E686A"/>
    <w:lvl w:ilvl="0">
      <w:start w:val="3"/>
      <w:numFmt w:val="decimal"/>
      <w:lvlText w:val="%1"/>
      <w:lvlJc w:val="left"/>
      <w:pPr>
        <w:ind w:left="360" w:hanging="360"/>
      </w:pPr>
      <w:rPr>
        <w:rFonts w:cs="Arial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Arial" w:hint="default"/>
        <w:b/>
      </w:rPr>
    </w:lvl>
  </w:abstractNum>
  <w:abstractNum w:abstractNumId="10" w15:restartNumberingAfterBreak="0">
    <w:nsid w:val="403F6002"/>
    <w:multiLevelType w:val="multilevel"/>
    <w:tmpl w:val="E94826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50521F6"/>
    <w:multiLevelType w:val="hybridMultilevel"/>
    <w:tmpl w:val="CD0A9E3C"/>
    <w:lvl w:ilvl="0" w:tplc="EEFC02D6">
      <w:start w:val="1"/>
      <w:numFmt w:val="decimal"/>
      <w:lvlText w:val="23.1.%1."/>
      <w:lvlJc w:val="left"/>
      <w:pPr>
        <w:ind w:left="1637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540B73F4"/>
    <w:multiLevelType w:val="hybridMultilevel"/>
    <w:tmpl w:val="5324F36C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3" w15:restartNumberingAfterBreak="0">
    <w:nsid w:val="76957EFA"/>
    <w:multiLevelType w:val="hybridMultilevel"/>
    <w:tmpl w:val="EE3C01F0"/>
    <w:lvl w:ilvl="0" w:tplc="B0486E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7169CB"/>
    <w:multiLevelType w:val="hybridMultilevel"/>
    <w:tmpl w:val="2B9EC7A6"/>
    <w:lvl w:ilvl="0" w:tplc="3CB09A14">
      <w:start w:val="1"/>
      <w:numFmt w:val="decimal"/>
      <w:lvlText w:val="%1."/>
      <w:lvlJc w:val="left"/>
      <w:pPr>
        <w:ind w:left="720" w:hanging="360"/>
      </w:pPr>
      <w:rPr>
        <w:rFonts w:ascii="Cambria" w:hAnsi="Cambria"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4B435D"/>
    <w:multiLevelType w:val="hybridMultilevel"/>
    <w:tmpl w:val="A64C5D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47C6FF9C">
      <w:start w:val="1"/>
      <w:numFmt w:val="lowerLetter"/>
      <w:lvlText w:val="%2)"/>
      <w:lvlJc w:val="left"/>
      <w:pPr>
        <w:ind w:left="1440" w:hanging="360"/>
      </w:pPr>
      <w:rPr>
        <w:rFonts w:ascii="Cambria" w:eastAsia="Times New Roman" w:hAnsi="Cambria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14"/>
  </w:num>
  <w:num w:numId="4">
    <w:abstractNumId w:val="0"/>
  </w:num>
  <w:num w:numId="5">
    <w:abstractNumId w:val="9"/>
  </w:num>
  <w:num w:numId="6">
    <w:abstractNumId w:val="15"/>
  </w:num>
  <w:num w:numId="7">
    <w:abstractNumId w:val="12"/>
  </w:num>
  <w:num w:numId="8">
    <w:abstractNumId w:val="7"/>
  </w:num>
  <w:num w:numId="9">
    <w:abstractNumId w:val="11"/>
  </w:num>
  <w:num w:numId="10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3479"/>
    <w:rsid w:val="000011FB"/>
    <w:rsid w:val="00006124"/>
    <w:rsid w:val="000160F7"/>
    <w:rsid w:val="00016B6B"/>
    <w:rsid w:val="000208AC"/>
    <w:rsid w:val="000407E8"/>
    <w:rsid w:val="00042B7D"/>
    <w:rsid w:val="00046480"/>
    <w:rsid w:val="000468F3"/>
    <w:rsid w:val="0005242F"/>
    <w:rsid w:val="00052D07"/>
    <w:rsid w:val="000567BB"/>
    <w:rsid w:val="00072B3B"/>
    <w:rsid w:val="00075B7C"/>
    <w:rsid w:val="000858F1"/>
    <w:rsid w:val="000965FC"/>
    <w:rsid w:val="000A35E9"/>
    <w:rsid w:val="000A53A4"/>
    <w:rsid w:val="000A6A9B"/>
    <w:rsid w:val="000A6D28"/>
    <w:rsid w:val="000B34A0"/>
    <w:rsid w:val="000B5B27"/>
    <w:rsid w:val="000C107C"/>
    <w:rsid w:val="000C2B7F"/>
    <w:rsid w:val="000C7C14"/>
    <w:rsid w:val="0010653A"/>
    <w:rsid w:val="001069D6"/>
    <w:rsid w:val="00110D54"/>
    <w:rsid w:val="001132D7"/>
    <w:rsid w:val="001247E7"/>
    <w:rsid w:val="00126C96"/>
    <w:rsid w:val="001407B9"/>
    <w:rsid w:val="001674E9"/>
    <w:rsid w:val="00174801"/>
    <w:rsid w:val="00185C72"/>
    <w:rsid w:val="00187524"/>
    <w:rsid w:val="00190334"/>
    <w:rsid w:val="001918FB"/>
    <w:rsid w:val="00192759"/>
    <w:rsid w:val="001A51A3"/>
    <w:rsid w:val="001C7DF3"/>
    <w:rsid w:val="001D17C9"/>
    <w:rsid w:val="001E4D7A"/>
    <w:rsid w:val="001E7B89"/>
    <w:rsid w:val="001F53B9"/>
    <w:rsid w:val="0020671A"/>
    <w:rsid w:val="002220D7"/>
    <w:rsid w:val="0022550D"/>
    <w:rsid w:val="0023623C"/>
    <w:rsid w:val="00242AEA"/>
    <w:rsid w:val="00244044"/>
    <w:rsid w:val="0024406B"/>
    <w:rsid w:val="00262ACB"/>
    <w:rsid w:val="00264EBA"/>
    <w:rsid w:val="002A3892"/>
    <w:rsid w:val="002B0357"/>
    <w:rsid w:val="002C577D"/>
    <w:rsid w:val="002D3896"/>
    <w:rsid w:val="002D5306"/>
    <w:rsid w:val="002E6295"/>
    <w:rsid w:val="003015B2"/>
    <w:rsid w:val="003027CC"/>
    <w:rsid w:val="003073CD"/>
    <w:rsid w:val="0031198C"/>
    <w:rsid w:val="00320645"/>
    <w:rsid w:val="003349E1"/>
    <w:rsid w:val="00346777"/>
    <w:rsid w:val="00375CD1"/>
    <w:rsid w:val="003767BD"/>
    <w:rsid w:val="00387D66"/>
    <w:rsid w:val="003933AC"/>
    <w:rsid w:val="003A1887"/>
    <w:rsid w:val="003A22D0"/>
    <w:rsid w:val="003A26A3"/>
    <w:rsid w:val="003A2B08"/>
    <w:rsid w:val="003B11A6"/>
    <w:rsid w:val="003C6FD9"/>
    <w:rsid w:val="003E0641"/>
    <w:rsid w:val="003F6AF3"/>
    <w:rsid w:val="004329E6"/>
    <w:rsid w:val="00442040"/>
    <w:rsid w:val="00451A4C"/>
    <w:rsid w:val="0046616C"/>
    <w:rsid w:val="00481643"/>
    <w:rsid w:val="00494206"/>
    <w:rsid w:val="004A0291"/>
    <w:rsid w:val="004C7C4F"/>
    <w:rsid w:val="00503D47"/>
    <w:rsid w:val="00515892"/>
    <w:rsid w:val="00520DAE"/>
    <w:rsid w:val="00523607"/>
    <w:rsid w:val="00527E8A"/>
    <w:rsid w:val="0053098A"/>
    <w:rsid w:val="0053313F"/>
    <w:rsid w:val="005338D0"/>
    <w:rsid w:val="005363C7"/>
    <w:rsid w:val="00546569"/>
    <w:rsid w:val="005513A1"/>
    <w:rsid w:val="00565AB2"/>
    <w:rsid w:val="00567545"/>
    <w:rsid w:val="00570D3E"/>
    <w:rsid w:val="00577C01"/>
    <w:rsid w:val="00596674"/>
    <w:rsid w:val="00596951"/>
    <w:rsid w:val="005A4387"/>
    <w:rsid w:val="005C0ADD"/>
    <w:rsid w:val="005E3479"/>
    <w:rsid w:val="005F182D"/>
    <w:rsid w:val="00600F86"/>
    <w:rsid w:val="006027F4"/>
    <w:rsid w:val="006178ED"/>
    <w:rsid w:val="00640147"/>
    <w:rsid w:val="00642504"/>
    <w:rsid w:val="00642652"/>
    <w:rsid w:val="006427F1"/>
    <w:rsid w:val="00647751"/>
    <w:rsid w:val="00662906"/>
    <w:rsid w:val="00676239"/>
    <w:rsid w:val="0068070F"/>
    <w:rsid w:val="006926DD"/>
    <w:rsid w:val="00696BC8"/>
    <w:rsid w:val="006A71B9"/>
    <w:rsid w:val="006B3799"/>
    <w:rsid w:val="006C2503"/>
    <w:rsid w:val="006C5621"/>
    <w:rsid w:val="006C5F74"/>
    <w:rsid w:val="006D528C"/>
    <w:rsid w:val="006F3106"/>
    <w:rsid w:val="007005E5"/>
    <w:rsid w:val="007056CB"/>
    <w:rsid w:val="00707198"/>
    <w:rsid w:val="007137C9"/>
    <w:rsid w:val="00720262"/>
    <w:rsid w:val="007205A4"/>
    <w:rsid w:val="0074030E"/>
    <w:rsid w:val="00755374"/>
    <w:rsid w:val="00757E1D"/>
    <w:rsid w:val="0077620B"/>
    <w:rsid w:val="0078086A"/>
    <w:rsid w:val="007A29DB"/>
    <w:rsid w:val="007C181A"/>
    <w:rsid w:val="007D2E56"/>
    <w:rsid w:val="007D3FE0"/>
    <w:rsid w:val="007D66AA"/>
    <w:rsid w:val="007E43BA"/>
    <w:rsid w:val="007F123D"/>
    <w:rsid w:val="007F282F"/>
    <w:rsid w:val="007F45A8"/>
    <w:rsid w:val="008242F9"/>
    <w:rsid w:val="0082652A"/>
    <w:rsid w:val="00830D24"/>
    <w:rsid w:val="00830D71"/>
    <w:rsid w:val="008433B5"/>
    <w:rsid w:val="00845D6D"/>
    <w:rsid w:val="00847CC6"/>
    <w:rsid w:val="008556EA"/>
    <w:rsid w:val="008576F5"/>
    <w:rsid w:val="008B1F4A"/>
    <w:rsid w:val="008C3221"/>
    <w:rsid w:val="008D1080"/>
    <w:rsid w:val="008D17A0"/>
    <w:rsid w:val="008D3A54"/>
    <w:rsid w:val="008E6709"/>
    <w:rsid w:val="00901948"/>
    <w:rsid w:val="009019F2"/>
    <w:rsid w:val="00922BA5"/>
    <w:rsid w:val="009236A7"/>
    <w:rsid w:val="00927057"/>
    <w:rsid w:val="00934CFB"/>
    <w:rsid w:val="00941A2E"/>
    <w:rsid w:val="009445F1"/>
    <w:rsid w:val="009455C2"/>
    <w:rsid w:val="00946A94"/>
    <w:rsid w:val="0097364B"/>
    <w:rsid w:val="00974B0B"/>
    <w:rsid w:val="00981661"/>
    <w:rsid w:val="0098314A"/>
    <w:rsid w:val="00984809"/>
    <w:rsid w:val="00986594"/>
    <w:rsid w:val="009919CD"/>
    <w:rsid w:val="00991B88"/>
    <w:rsid w:val="00997FF9"/>
    <w:rsid w:val="009B155E"/>
    <w:rsid w:val="009C1E5B"/>
    <w:rsid w:val="009D2360"/>
    <w:rsid w:val="009D402E"/>
    <w:rsid w:val="009D501E"/>
    <w:rsid w:val="009D5344"/>
    <w:rsid w:val="009D5A27"/>
    <w:rsid w:val="009D6F88"/>
    <w:rsid w:val="009F6B55"/>
    <w:rsid w:val="009F6FDC"/>
    <w:rsid w:val="00A02188"/>
    <w:rsid w:val="00A36AF1"/>
    <w:rsid w:val="00A43553"/>
    <w:rsid w:val="00A57ECD"/>
    <w:rsid w:val="00A87022"/>
    <w:rsid w:val="00A875F6"/>
    <w:rsid w:val="00AA2C77"/>
    <w:rsid w:val="00AB627F"/>
    <w:rsid w:val="00AB67EF"/>
    <w:rsid w:val="00AC576A"/>
    <w:rsid w:val="00AD5919"/>
    <w:rsid w:val="00AD6048"/>
    <w:rsid w:val="00AF6B4B"/>
    <w:rsid w:val="00AF7DA9"/>
    <w:rsid w:val="00B062B3"/>
    <w:rsid w:val="00B13D17"/>
    <w:rsid w:val="00B16504"/>
    <w:rsid w:val="00B45F1E"/>
    <w:rsid w:val="00B70F23"/>
    <w:rsid w:val="00B77529"/>
    <w:rsid w:val="00B87248"/>
    <w:rsid w:val="00B95BAD"/>
    <w:rsid w:val="00BA3B3A"/>
    <w:rsid w:val="00BB3E8E"/>
    <w:rsid w:val="00BB3F35"/>
    <w:rsid w:val="00BD2EB7"/>
    <w:rsid w:val="00BD5D24"/>
    <w:rsid w:val="00BE5FC8"/>
    <w:rsid w:val="00BE7ACB"/>
    <w:rsid w:val="00C01283"/>
    <w:rsid w:val="00C078A2"/>
    <w:rsid w:val="00C35D00"/>
    <w:rsid w:val="00C42C04"/>
    <w:rsid w:val="00C434AA"/>
    <w:rsid w:val="00C45409"/>
    <w:rsid w:val="00C463E0"/>
    <w:rsid w:val="00C46CF1"/>
    <w:rsid w:val="00C47C97"/>
    <w:rsid w:val="00C601E3"/>
    <w:rsid w:val="00C825AA"/>
    <w:rsid w:val="00C86D4F"/>
    <w:rsid w:val="00C9475F"/>
    <w:rsid w:val="00CB7B12"/>
    <w:rsid w:val="00CC73AB"/>
    <w:rsid w:val="00CD40C4"/>
    <w:rsid w:val="00CD484E"/>
    <w:rsid w:val="00CD4EF9"/>
    <w:rsid w:val="00CF1398"/>
    <w:rsid w:val="00CF6653"/>
    <w:rsid w:val="00D076F9"/>
    <w:rsid w:val="00D11EF2"/>
    <w:rsid w:val="00D2031E"/>
    <w:rsid w:val="00D23650"/>
    <w:rsid w:val="00D5201F"/>
    <w:rsid w:val="00D52C9E"/>
    <w:rsid w:val="00D7190D"/>
    <w:rsid w:val="00D868CA"/>
    <w:rsid w:val="00DA24BB"/>
    <w:rsid w:val="00DA7528"/>
    <w:rsid w:val="00DC0E56"/>
    <w:rsid w:val="00DC46EF"/>
    <w:rsid w:val="00DE71A4"/>
    <w:rsid w:val="00DF2B42"/>
    <w:rsid w:val="00E426D6"/>
    <w:rsid w:val="00E50C5F"/>
    <w:rsid w:val="00E53C4C"/>
    <w:rsid w:val="00E61AD5"/>
    <w:rsid w:val="00E63EF1"/>
    <w:rsid w:val="00E6760E"/>
    <w:rsid w:val="00E71333"/>
    <w:rsid w:val="00EA0C09"/>
    <w:rsid w:val="00EA1259"/>
    <w:rsid w:val="00EA7489"/>
    <w:rsid w:val="00EB1930"/>
    <w:rsid w:val="00EB53F6"/>
    <w:rsid w:val="00EC1AC1"/>
    <w:rsid w:val="00EC6726"/>
    <w:rsid w:val="00EE0607"/>
    <w:rsid w:val="00EF3246"/>
    <w:rsid w:val="00F02522"/>
    <w:rsid w:val="00F0732E"/>
    <w:rsid w:val="00F20A1E"/>
    <w:rsid w:val="00F305E4"/>
    <w:rsid w:val="00F4140D"/>
    <w:rsid w:val="00F42BC1"/>
    <w:rsid w:val="00F643B8"/>
    <w:rsid w:val="00F66DD7"/>
    <w:rsid w:val="00F7146B"/>
    <w:rsid w:val="00F74C4E"/>
    <w:rsid w:val="00F76E88"/>
    <w:rsid w:val="00F80C3E"/>
    <w:rsid w:val="00F8775C"/>
    <w:rsid w:val="00FA6B0B"/>
    <w:rsid w:val="00FB1E06"/>
    <w:rsid w:val="00FC3029"/>
    <w:rsid w:val="00FE551C"/>
    <w:rsid w:val="00FF294F"/>
    <w:rsid w:val="00FF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,"/>
  <w:listSeparator w:val=";"/>
  <w14:docId w14:val="5D81AA9B"/>
  <w15:docId w15:val="{615DE8C3-B79A-4B21-BA90-10F083A32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5BAD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B95BAD"/>
    <w:pPr>
      <w:keepNext/>
      <w:suppressAutoHyphens w:val="0"/>
      <w:spacing w:before="240" w:after="60" w:line="240" w:lineRule="auto"/>
      <w:outlineLvl w:val="0"/>
    </w:pPr>
    <w:rPr>
      <w:rFonts w:ascii="Cambria" w:hAnsi="Cambria" w:cs="Cambria"/>
      <w:b/>
      <w:bCs/>
      <w:kern w:val="32"/>
      <w:sz w:val="32"/>
      <w:szCs w:val="32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96674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sid w:val="00B95BAD"/>
    <w:rPr>
      <w:rFonts w:ascii="Cambria" w:hAnsi="Cambria" w:cs="Cambria"/>
      <w:b/>
      <w:bCs/>
      <w:kern w:val="32"/>
      <w:sz w:val="32"/>
      <w:szCs w:val="32"/>
      <w:lang w:eastAsia="pl-PL"/>
    </w:rPr>
  </w:style>
  <w:style w:type="paragraph" w:styleId="Bezodstpw">
    <w:name w:val="No Spacing"/>
    <w:uiPriority w:val="99"/>
    <w:qFormat/>
    <w:rsid w:val="00B95BAD"/>
    <w:rPr>
      <w:rFonts w:ascii="Arial" w:hAnsi="Arial" w:cs="Arial"/>
      <w:sz w:val="22"/>
      <w:szCs w:val="22"/>
      <w:lang w:eastAsia="en-US"/>
    </w:rPr>
  </w:style>
  <w:style w:type="paragraph" w:styleId="Tytu">
    <w:name w:val="Title"/>
    <w:aliases w:val=" Znak"/>
    <w:basedOn w:val="Normalny"/>
    <w:next w:val="Podtytu"/>
    <w:qFormat/>
    <w:rsid w:val="00B95BAD"/>
    <w:pPr>
      <w:pBdr>
        <w:bottom w:val="single" w:sz="4" w:space="1" w:color="000000"/>
      </w:pBdr>
      <w:overflowPunct w:val="0"/>
      <w:autoSpaceDE w:val="0"/>
      <w:spacing w:after="0" w:line="240" w:lineRule="auto"/>
      <w:jc w:val="center"/>
      <w:textAlignment w:val="baseline"/>
    </w:pPr>
    <w:rPr>
      <w:rFonts w:ascii="Book Antiqua" w:hAnsi="Book Antiqua" w:cs="Book Antiqua"/>
      <w:b/>
      <w:bCs/>
      <w:sz w:val="24"/>
      <w:szCs w:val="24"/>
    </w:rPr>
  </w:style>
  <w:style w:type="character" w:customStyle="1" w:styleId="TytuZnak">
    <w:name w:val="Tytuł Znak"/>
    <w:aliases w:val=" Znak Znak2, Znak Znak"/>
    <w:rsid w:val="00B95BAD"/>
    <w:rPr>
      <w:rFonts w:ascii="Book Antiqua" w:hAnsi="Book Antiqua" w:cs="Book Antiqua"/>
      <w:b/>
      <w:bCs/>
      <w:sz w:val="20"/>
      <w:szCs w:val="20"/>
      <w:lang w:eastAsia="ar-SA" w:bidi="ar-SA"/>
    </w:rPr>
  </w:style>
  <w:style w:type="character" w:customStyle="1" w:styleId="NoSpacingChar">
    <w:name w:val="No Spacing Char"/>
    <w:rsid w:val="00B95BAD"/>
    <w:rPr>
      <w:rFonts w:ascii="Arial" w:hAnsi="Arial" w:cs="Arial"/>
      <w:sz w:val="22"/>
      <w:szCs w:val="22"/>
      <w:lang w:val="pl-PL" w:eastAsia="en-US"/>
    </w:rPr>
  </w:style>
  <w:style w:type="paragraph" w:styleId="Podtytu">
    <w:name w:val="Subtitle"/>
    <w:basedOn w:val="Normalny"/>
    <w:next w:val="Normalny"/>
    <w:qFormat/>
    <w:rsid w:val="00B95BAD"/>
    <w:pPr>
      <w:numPr>
        <w:ilvl w:val="1"/>
      </w:numPr>
    </w:pPr>
    <w:rPr>
      <w:rFonts w:ascii="Cambria" w:hAnsi="Cambria" w:cs="Cambria"/>
      <w:i/>
      <w:iCs/>
      <w:spacing w:val="15"/>
      <w:sz w:val="24"/>
      <w:szCs w:val="24"/>
    </w:rPr>
  </w:style>
  <w:style w:type="character" w:customStyle="1" w:styleId="PodtytuZnak">
    <w:name w:val="Podtytuł Znak"/>
    <w:rsid w:val="00B95BAD"/>
    <w:rPr>
      <w:rFonts w:ascii="Cambria" w:hAnsi="Cambria" w:cs="Cambria"/>
      <w:i/>
      <w:iCs/>
      <w:color w:val="auto"/>
      <w:spacing w:val="15"/>
      <w:sz w:val="24"/>
      <w:szCs w:val="24"/>
      <w:lang w:eastAsia="ar-SA" w:bidi="ar-SA"/>
    </w:rPr>
  </w:style>
  <w:style w:type="paragraph" w:styleId="Nagwek">
    <w:name w:val="header"/>
    <w:basedOn w:val="Normalny"/>
    <w:rsid w:val="00B95B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rsid w:val="00B95BAD"/>
    <w:rPr>
      <w:rFonts w:ascii="Calibri" w:hAnsi="Calibri" w:cs="Calibri"/>
      <w:lang w:eastAsia="ar-SA" w:bidi="ar-SA"/>
    </w:rPr>
  </w:style>
  <w:style w:type="paragraph" w:styleId="Stopka">
    <w:name w:val="footer"/>
    <w:basedOn w:val="Normalny"/>
    <w:rsid w:val="00B95B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rsid w:val="00B95BAD"/>
    <w:rPr>
      <w:rFonts w:ascii="Calibri" w:hAnsi="Calibri" w:cs="Calibri"/>
      <w:lang w:eastAsia="ar-SA" w:bidi="ar-SA"/>
    </w:rPr>
  </w:style>
  <w:style w:type="paragraph" w:styleId="Tekstpodstawowy">
    <w:name w:val="Body Text"/>
    <w:basedOn w:val="Normalny"/>
    <w:semiHidden/>
    <w:rsid w:val="00B95BAD"/>
    <w:pPr>
      <w:suppressAutoHyphens w:val="0"/>
      <w:spacing w:after="120" w:line="240" w:lineRule="auto"/>
    </w:pPr>
    <w:rPr>
      <w:rFonts w:cs="Times New Roman"/>
      <w:sz w:val="24"/>
      <w:szCs w:val="24"/>
      <w:lang w:eastAsia="pl-PL"/>
    </w:rPr>
  </w:style>
  <w:style w:type="character" w:customStyle="1" w:styleId="TekstpodstawowyZnak">
    <w:name w:val="Tekst podstawowy Znak"/>
    <w:rsid w:val="00B95BAD"/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95BAD"/>
    <w:rPr>
      <w:rFonts w:ascii="Times New Roman" w:hAnsi="Times New Roman" w:cs="Times New Roman"/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B95BAD"/>
    <w:pPr>
      <w:suppressAutoHyphens w:val="0"/>
      <w:ind w:left="720"/>
    </w:pPr>
    <w:rPr>
      <w:lang w:eastAsia="en-US"/>
    </w:rPr>
  </w:style>
  <w:style w:type="paragraph" w:styleId="Tekstprzypisukocowego">
    <w:name w:val="endnote text"/>
    <w:basedOn w:val="Normalny"/>
    <w:semiHidden/>
    <w:rsid w:val="00B95BA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rsid w:val="00B95BAD"/>
    <w:rPr>
      <w:rFonts w:ascii="Calibri" w:hAnsi="Calibri" w:cs="Calibri"/>
      <w:sz w:val="20"/>
      <w:szCs w:val="20"/>
      <w:lang w:eastAsia="ar-SA" w:bidi="ar-SA"/>
    </w:rPr>
  </w:style>
  <w:style w:type="character" w:styleId="Odwoanieprzypisukocowego">
    <w:name w:val="endnote reference"/>
    <w:semiHidden/>
    <w:rsid w:val="00B95BAD"/>
    <w:rPr>
      <w:rFonts w:ascii="Times New Roman" w:hAnsi="Times New Roman" w:cs="Times New Roman"/>
      <w:vertAlign w:val="superscript"/>
    </w:rPr>
  </w:style>
  <w:style w:type="paragraph" w:customStyle="1" w:styleId="LPNaglowek">
    <w:name w:val="LP_Naglowek"/>
    <w:rsid w:val="005E3479"/>
    <w:rPr>
      <w:rFonts w:ascii="Arial" w:hAnsi="Arial"/>
      <w:b/>
      <w:color w:val="005023"/>
      <w:sz w:val="28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96674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customStyle="1" w:styleId="Default">
    <w:name w:val="Default"/>
    <w:basedOn w:val="Normalny"/>
    <w:rsid w:val="00F76E88"/>
    <w:pPr>
      <w:autoSpaceDE w:val="0"/>
      <w:spacing w:after="0" w:line="200" w:lineRule="atLeast"/>
    </w:pPr>
    <w:rPr>
      <w:rFonts w:ascii="Verdana" w:eastAsia="Verdana" w:hAnsi="Verdana" w:cs="Verdana"/>
      <w:color w:val="000000"/>
      <w:kern w:val="1"/>
      <w:sz w:val="24"/>
      <w:szCs w:val="24"/>
      <w:lang w:eastAsia="hi-IN" w:bidi="hi-IN"/>
    </w:rPr>
  </w:style>
  <w:style w:type="paragraph" w:customStyle="1" w:styleId="Zawartotabeli">
    <w:name w:val="Zawartość tabeli"/>
    <w:basedOn w:val="Normalny"/>
    <w:rsid w:val="00F76E88"/>
    <w:pPr>
      <w:suppressLineNumbers/>
      <w:suppressAutoHyphens w:val="0"/>
      <w:spacing w:after="0" w:line="100" w:lineRule="atLeast"/>
    </w:pPr>
    <w:rPr>
      <w:rFonts w:eastAsia="Calibri" w:cs="Times New Roman"/>
      <w:kern w:val="1"/>
      <w:sz w:val="20"/>
      <w:szCs w:val="20"/>
    </w:rPr>
  </w:style>
  <w:style w:type="paragraph" w:customStyle="1" w:styleId="Akapitzlist1">
    <w:name w:val="Akapit z listą1"/>
    <w:basedOn w:val="Normalny"/>
    <w:rsid w:val="001674E9"/>
    <w:pPr>
      <w:spacing w:after="0" w:line="240" w:lineRule="auto"/>
    </w:pPr>
    <w:rPr>
      <w:rFonts w:ascii="Times New Roman" w:hAnsi="Times New Roman" w:cs="Times New Roman"/>
      <w:kern w:val="1"/>
      <w:sz w:val="24"/>
      <w:szCs w:val="24"/>
    </w:rPr>
  </w:style>
  <w:style w:type="paragraph" w:customStyle="1" w:styleId="Style14">
    <w:name w:val="Style14"/>
    <w:basedOn w:val="Normalny"/>
    <w:uiPriority w:val="99"/>
    <w:rsid w:val="000407E8"/>
    <w:pPr>
      <w:widowControl w:val="0"/>
      <w:suppressAutoHyphens w:val="0"/>
      <w:autoSpaceDE w:val="0"/>
      <w:autoSpaceDN w:val="0"/>
      <w:adjustRightInd w:val="0"/>
      <w:spacing w:after="0" w:line="262" w:lineRule="exact"/>
      <w:ind w:firstLine="691"/>
      <w:jc w:val="both"/>
    </w:pPr>
    <w:rPr>
      <w:rFonts w:ascii="Arial Black" w:hAnsi="Arial Black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D11EF2"/>
    <w:pPr>
      <w:suppressAutoHyphens w:val="0"/>
      <w:spacing w:before="60" w:after="60" w:line="240" w:lineRule="auto"/>
      <w:ind w:left="851" w:hanging="295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link w:val="Teksttreci0"/>
    <w:rsid w:val="006C2503"/>
    <w:rPr>
      <w:rFonts w:eastAsia="Calibri" w:cs="Calibri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C2503"/>
    <w:pPr>
      <w:widowControl w:val="0"/>
      <w:shd w:val="clear" w:color="auto" w:fill="FFFFFF"/>
      <w:suppressAutoHyphens w:val="0"/>
      <w:spacing w:after="480" w:line="0" w:lineRule="atLeast"/>
      <w:jc w:val="both"/>
    </w:pPr>
    <w:rPr>
      <w:rFonts w:eastAsia="Calibri"/>
      <w:sz w:val="19"/>
      <w:szCs w:val="19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2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2E56"/>
    <w:rPr>
      <w:rFonts w:ascii="Tahoma" w:hAnsi="Tahoma" w:cs="Tahoma"/>
      <w:sz w:val="16"/>
      <w:szCs w:val="16"/>
      <w:lang w:eastAsia="ar-SA"/>
    </w:rPr>
  </w:style>
  <w:style w:type="character" w:customStyle="1" w:styleId="Nagwek40">
    <w:name w:val="Nagłówek #4_"/>
    <w:basedOn w:val="Domylnaczcionkaakapitu"/>
    <w:link w:val="Nagwek41"/>
    <w:rsid w:val="00934CFB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Nagwek49ptBezpogrubienia">
    <w:name w:val="Nagłówek #4 + 9 pt;Bez pogrubienia"/>
    <w:basedOn w:val="Nagwek40"/>
    <w:rsid w:val="00934CFB"/>
    <w:rPr>
      <w:rFonts w:ascii="Arial" w:eastAsia="Arial" w:hAnsi="Arial" w:cs="Arial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paragraph" w:customStyle="1" w:styleId="Nagwek41">
    <w:name w:val="Nagłówek #4"/>
    <w:basedOn w:val="Normalny"/>
    <w:link w:val="Nagwek40"/>
    <w:rsid w:val="00934CFB"/>
    <w:pPr>
      <w:widowControl w:val="0"/>
      <w:shd w:val="clear" w:color="auto" w:fill="FFFFFF"/>
      <w:suppressAutoHyphens w:val="0"/>
      <w:spacing w:after="180" w:line="263" w:lineRule="exact"/>
      <w:outlineLvl w:val="3"/>
    </w:pPr>
    <w:rPr>
      <w:rFonts w:ascii="Arial" w:eastAsia="Arial" w:hAnsi="Arial" w:cs="Arial"/>
      <w:b/>
      <w:bCs/>
      <w:sz w:val="19"/>
      <w:szCs w:val="19"/>
      <w:lang w:eastAsia="pl-PL"/>
    </w:rPr>
  </w:style>
  <w:style w:type="paragraph" w:styleId="NormalnyWeb">
    <w:name w:val="Normal (Web)"/>
    <w:basedOn w:val="Normalny"/>
    <w:uiPriority w:val="99"/>
    <w:unhideWhenUsed/>
    <w:rsid w:val="008433B5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Bezodstpw1">
    <w:name w:val="Bez odstępów1"/>
    <w:uiPriority w:val="99"/>
    <w:rsid w:val="00BA3B3A"/>
    <w:pPr>
      <w:widowControl w:val="0"/>
      <w:suppressAutoHyphens/>
      <w:autoSpaceDE w:val="0"/>
      <w:autoSpaceDN w:val="0"/>
      <w:textAlignment w:val="baseline"/>
    </w:pPr>
    <w:rPr>
      <w:rFonts w:ascii="Times New Roman" w:hAnsi="Times New Roman"/>
      <w:kern w:val="3"/>
      <w:sz w:val="22"/>
      <w:szCs w:val="22"/>
      <w:lang w:eastAsia="zh-CN"/>
    </w:rPr>
  </w:style>
  <w:style w:type="character" w:styleId="Hipercze">
    <w:name w:val="Hyperlink"/>
    <w:rsid w:val="00BB3F35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3A1887"/>
    <w:rPr>
      <w:rFonts w:cs="Calibri"/>
      <w:sz w:val="22"/>
      <w:szCs w:val="22"/>
      <w:lang w:eastAsia="en-US"/>
    </w:rPr>
  </w:style>
  <w:style w:type="paragraph" w:styleId="Lista">
    <w:name w:val="List"/>
    <w:basedOn w:val="Normalny"/>
    <w:rsid w:val="003A1887"/>
    <w:pPr>
      <w:suppressAutoHyphens w:val="0"/>
      <w:spacing w:after="0" w:line="240" w:lineRule="auto"/>
      <w:ind w:left="283" w:hanging="283"/>
    </w:pPr>
    <w:rPr>
      <w:rFonts w:ascii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34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63B7EB-A3AF-4485-BFAF-19CC0C64E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166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Kielce</vt:lpstr>
    </vt:vector>
  </TitlesOfParts>
  <Company>Microsoft</Company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Kielce</dc:title>
  <dc:creator>tmeus</dc:creator>
  <cp:lastModifiedBy>Justyna Młyńczak</cp:lastModifiedBy>
  <cp:revision>11</cp:revision>
  <cp:lastPrinted>2020-07-23T11:12:00Z</cp:lastPrinted>
  <dcterms:created xsi:type="dcterms:W3CDTF">2018-10-23T10:35:00Z</dcterms:created>
  <dcterms:modified xsi:type="dcterms:W3CDTF">2020-07-23T11:12:00Z</dcterms:modified>
</cp:coreProperties>
</file>