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9C249" w14:textId="34B96BCE" w:rsidR="00D542A4" w:rsidRPr="00D542A4" w:rsidRDefault="00D542A4" w:rsidP="00D542A4">
      <w:pPr>
        <w:pStyle w:val="Tekstpodstawowy"/>
        <w:tabs>
          <w:tab w:val="left" w:pos="2865"/>
        </w:tabs>
        <w:ind w:right="-142"/>
        <w:rPr>
          <w:sz w:val="10"/>
          <w:szCs w:val="10"/>
        </w:rPr>
      </w:pPr>
      <w:bookmarkStart w:id="0" w:name="_Hlk2254725"/>
      <w:bookmarkStart w:id="1" w:name="_Hlk45804830"/>
      <w:bookmarkStart w:id="2" w:name="_Hlk45804892"/>
      <w:r w:rsidRPr="00D542A4">
        <w:rPr>
          <w:noProof/>
        </w:rPr>
        <w:drawing>
          <wp:inline distT="0" distB="0" distL="0" distR="0" wp14:anchorId="570C024E" wp14:editId="02C15869">
            <wp:extent cx="1304925" cy="571500"/>
            <wp:effectExtent l="19050" t="0" r="9525" b="0"/>
            <wp:docPr id="1" name="Obraz 1" descr="www_logo_F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_logo_FE_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0390" b="11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2A4">
        <w:rPr>
          <w:noProof/>
        </w:rPr>
        <w:drawing>
          <wp:inline distT="0" distB="0" distL="0" distR="0" wp14:anchorId="4E69611A" wp14:editId="3BBEFBB0">
            <wp:extent cx="1514475" cy="504825"/>
            <wp:effectExtent l="0" t="0" r="0" b="0"/>
            <wp:docPr id="2" name="Obraz 2" descr="RP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 -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2A4">
        <w:rPr>
          <w:noProof/>
        </w:rPr>
        <w:t xml:space="preserve"> </w:t>
      </w:r>
      <w:r w:rsidRPr="00D542A4">
        <w:rPr>
          <w:noProof/>
        </w:rPr>
        <w:drawing>
          <wp:inline distT="0" distB="0" distL="0" distR="0" wp14:anchorId="28CA663B" wp14:editId="77C0B05C">
            <wp:extent cx="1295400" cy="619125"/>
            <wp:effectExtent l="19050" t="0" r="0" b="0"/>
            <wp:docPr id="3" name="Obraz 3" descr="logo woj świętokrzy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woj świętokrzyski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9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2A4">
        <w:rPr>
          <w:noProof/>
        </w:rPr>
        <w:drawing>
          <wp:inline distT="0" distB="0" distL="0" distR="0" wp14:anchorId="363AABD7" wp14:editId="03DF18AC">
            <wp:extent cx="1676400" cy="542925"/>
            <wp:effectExtent l="19050" t="0" r="0" b="0"/>
            <wp:docPr id="8" name="Obraz 9" descr="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ogo Unii Europejskiej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717865" w14:textId="3241C32F" w:rsidR="001A51A3" w:rsidRPr="00D542A4" w:rsidRDefault="001A51A3" w:rsidP="00640147">
      <w:pPr>
        <w:autoSpaceDE w:val="0"/>
        <w:spacing w:after="0"/>
        <w:rPr>
          <w:rFonts w:ascii="Cambria" w:hAnsi="Cambria"/>
          <w:b/>
          <w:noProof/>
          <w:sz w:val="20"/>
          <w:szCs w:val="20"/>
        </w:rPr>
      </w:pPr>
      <w:r w:rsidRPr="00D542A4">
        <w:rPr>
          <w:rFonts w:ascii="Cambria" w:hAnsi="Cambria"/>
          <w:b/>
          <w:noProof/>
          <w:sz w:val="20"/>
          <w:szCs w:val="20"/>
        </w:rPr>
        <w:t>Znak sprawy: OKSO.272.14.2020</w:t>
      </w:r>
    </w:p>
    <w:p w14:paraId="174A1312" w14:textId="61B801BE" w:rsidR="00640147" w:rsidRPr="00D542A4" w:rsidRDefault="00640147" w:rsidP="00046480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0"/>
          <w:szCs w:val="20"/>
        </w:rPr>
      </w:pPr>
      <w:r w:rsidRPr="00D542A4">
        <w:rPr>
          <w:rFonts w:asciiTheme="majorHAnsi" w:hAnsiTheme="majorHAnsi" w:cs="Arial"/>
          <w:b/>
          <w:sz w:val="20"/>
          <w:szCs w:val="20"/>
        </w:rPr>
        <w:tab/>
      </w:r>
      <w:r w:rsidRPr="00D542A4">
        <w:rPr>
          <w:rFonts w:asciiTheme="majorHAnsi" w:hAnsiTheme="majorHAnsi" w:cs="Arial"/>
          <w:b/>
          <w:sz w:val="20"/>
          <w:szCs w:val="20"/>
        </w:rPr>
        <w:tab/>
      </w:r>
      <w:r w:rsidRPr="00D542A4">
        <w:rPr>
          <w:rFonts w:asciiTheme="majorHAnsi" w:hAnsiTheme="majorHAnsi" w:cs="Arial"/>
          <w:sz w:val="20"/>
          <w:szCs w:val="20"/>
        </w:rPr>
        <w:tab/>
      </w:r>
      <w:r w:rsidRPr="00D542A4">
        <w:rPr>
          <w:rFonts w:asciiTheme="majorHAnsi" w:hAnsiTheme="majorHAnsi" w:cs="Arial"/>
          <w:sz w:val="20"/>
          <w:szCs w:val="20"/>
        </w:rPr>
        <w:tab/>
        <w:t xml:space="preserve">        </w:t>
      </w:r>
      <w:r w:rsidRPr="00D542A4">
        <w:rPr>
          <w:rFonts w:asciiTheme="majorHAnsi" w:hAnsiTheme="majorHAnsi" w:cs="Arial"/>
          <w:sz w:val="20"/>
          <w:szCs w:val="20"/>
        </w:rPr>
        <w:tab/>
      </w:r>
      <w:r w:rsidRPr="00D542A4">
        <w:rPr>
          <w:rFonts w:asciiTheme="majorHAnsi" w:hAnsiTheme="majorHAnsi" w:cs="Arial"/>
          <w:sz w:val="20"/>
          <w:szCs w:val="20"/>
        </w:rPr>
        <w:tab/>
        <w:t xml:space="preserve">      Jędrzejów, dnia </w:t>
      </w:r>
      <w:r w:rsidR="00DC46EF" w:rsidRPr="00D542A4">
        <w:rPr>
          <w:rFonts w:asciiTheme="majorHAnsi" w:hAnsiTheme="majorHAnsi" w:cs="Arial"/>
          <w:sz w:val="20"/>
          <w:szCs w:val="20"/>
        </w:rPr>
        <w:t xml:space="preserve"> </w:t>
      </w:r>
      <w:r w:rsidR="007B2610">
        <w:rPr>
          <w:rFonts w:asciiTheme="majorHAnsi" w:hAnsiTheme="majorHAnsi" w:cs="Arial"/>
          <w:sz w:val="20"/>
          <w:szCs w:val="20"/>
        </w:rPr>
        <w:t>03</w:t>
      </w:r>
      <w:r w:rsidRPr="00D542A4">
        <w:rPr>
          <w:rFonts w:asciiTheme="majorHAnsi" w:hAnsiTheme="majorHAnsi" w:cs="Arial"/>
          <w:sz w:val="20"/>
          <w:szCs w:val="20"/>
        </w:rPr>
        <w:t>.0</w:t>
      </w:r>
      <w:r w:rsidR="007B2610">
        <w:rPr>
          <w:rFonts w:asciiTheme="majorHAnsi" w:hAnsiTheme="majorHAnsi" w:cs="Arial"/>
          <w:sz w:val="20"/>
          <w:szCs w:val="20"/>
        </w:rPr>
        <w:t>8</w:t>
      </w:r>
      <w:r w:rsidRPr="00D542A4">
        <w:rPr>
          <w:rFonts w:asciiTheme="majorHAnsi" w:hAnsiTheme="majorHAnsi" w:cs="Arial"/>
          <w:sz w:val="20"/>
          <w:szCs w:val="20"/>
        </w:rPr>
        <w:t>.2020 r.</w:t>
      </w:r>
    </w:p>
    <w:p w14:paraId="2395EE3D" w14:textId="487676BC" w:rsidR="00D542A4" w:rsidRPr="00D542A4" w:rsidRDefault="00046480" w:rsidP="00046480">
      <w:pPr>
        <w:autoSpaceDE w:val="0"/>
        <w:autoSpaceDN w:val="0"/>
        <w:adjustRightInd w:val="0"/>
        <w:spacing w:after="0"/>
        <w:rPr>
          <w:rFonts w:ascii="Cambria" w:hAnsi="Cambria"/>
          <w:b/>
          <w:noProof/>
          <w:sz w:val="20"/>
          <w:szCs w:val="20"/>
        </w:rPr>
      </w:pPr>
      <w:r w:rsidRPr="00D542A4">
        <w:rPr>
          <w:rFonts w:ascii="Cambria" w:hAnsi="Cambria"/>
          <w:b/>
          <w:noProof/>
          <w:sz w:val="20"/>
          <w:szCs w:val="20"/>
        </w:rPr>
        <w:t xml:space="preserve">Dotyczy </w:t>
      </w:r>
      <w:r w:rsidR="00D542A4" w:rsidRPr="00D542A4">
        <w:rPr>
          <w:rFonts w:ascii="Cambria" w:hAnsi="Cambria"/>
          <w:b/>
          <w:noProof/>
          <w:sz w:val="20"/>
          <w:szCs w:val="20"/>
        </w:rPr>
        <w:t>Zadania nr 1- Odzież</w:t>
      </w:r>
    </w:p>
    <w:p w14:paraId="03B5E590" w14:textId="3AFCB786" w:rsidR="00D542A4" w:rsidRPr="00D542A4" w:rsidRDefault="00D542A4" w:rsidP="00046480">
      <w:pPr>
        <w:autoSpaceDE w:val="0"/>
        <w:autoSpaceDN w:val="0"/>
        <w:adjustRightInd w:val="0"/>
        <w:spacing w:after="0"/>
        <w:rPr>
          <w:rFonts w:ascii="Cambria" w:hAnsi="Cambria"/>
          <w:b/>
          <w:noProof/>
          <w:sz w:val="20"/>
          <w:szCs w:val="20"/>
        </w:rPr>
      </w:pPr>
      <w:r w:rsidRPr="00D542A4">
        <w:rPr>
          <w:rFonts w:ascii="Cambria" w:hAnsi="Cambria"/>
          <w:b/>
          <w:noProof/>
          <w:sz w:val="20"/>
          <w:szCs w:val="20"/>
        </w:rPr>
        <w:t>Zadania nr 3- Kombinezony</w:t>
      </w:r>
    </w:p>
    <w:p w14:paraId="0498D32B" w14:textId="00580D32" w:rsidR="00D542A4" w:rsidRPr="00D542A4" w:rsidRDefault="00D542A4" w:rsidP="00046480">
      <w:pPr>
        <w:autoSpaceDE w:val="0"/>
        <w:autoSpaceDN w:val="0"/>
        <w:adjustRightInd w:val="0"/>
        <w:spacing w:after="0"/>
        <w:rPr>
          <w:rFonts w:ascii="Cambria" w:hAnsi="Cambria"/>
          <w:b/>
          <w:noProof/>
          <w:sz w:val="20"/>
          <w:szCs w:val="20"/>
        </w:rPr>
      </w:pPr>
      <w:r w:rsidRPr="00D542A4">
        <w:rPr>
          <w:rFonts w:ascii="Cambria" w:hAnsi="Cambria"/>
          <w:b/>
          <w:noProof/>
          <w:sz w:val="20"/>
          <w:szCs w:val="20"/>
        </w:rPr>
        <w:t>Zadania nr 4- Maski</w:t>
      </w:r>
    </w:p>
    <w:p w14:paraId="0101015D" w14:textId="7C358F67" w:rsidR="00046480" w:rsidRPr="00D542A4" w:rsidRDefault="00046480" w:rsidP="00046480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0"/>
          <w:szCs w:val="20"/>
        </w:rPr>
      </w:pPr>
      <w:r w:rsidRPr="00D542A4">
        <w:rPr>
          <w:rFonts w:ascii="Cambria" w:hAnsi="Cambria"/>
          <w:b/>
          <w:noProof/>
          <w:sz w:val="20"/>
          <w:szCs w:val="20"/>
        </w:rPr>
        <w:t xml:space="preserve">Zadania nr </w:t>
      </w:r>
      <w:r w:rsidR="00D542A4" w:rsidRPr="00D542A4">
        <w:rPr>
          <w:rFonts w:ascii="Cambria" w:hAnsi="Cambria"/>
          <w:b/>
          <w:noProof/>
          <w:sz w:val="20"/>
          <w:szCs w:val="20"/>
        </w:rPr>
        <w:t>7</w:t>
      </w:r>
      <w:r w:rsidRPr="00D542A4">
        <w:rPr>
          <w:rFonts w:asciiTheme="majorHAnsi" w:hAnsiTheme="majorHAnsi" w:cs="Arial"/>
          <w:b/>
          <w:sz w:val="20"/>
          <w:szCs w:val="20"/>
        </w:rPr>
        <w:t>-</w:t>
      </w:r>
      <w:r w:rsidR="00DC46EF" w:rsidRPr="00D542A4">
        <w:t xml:space="preserve"> </w:t>
      </w:r>
      <w:r w:rsidR="00D542A4" w:rsidRPr="00D542A4">
        <w:rPr>
          <w:rFonts w:asciiTheme="majorHAnsi" w:hAnsiTheme="majorHAnsi" w:cs="Arial"/>
          <w:b/>
          <w:sz w:val="20"/>
          <w:szCs w:val="20"/>
        </w:rPr>
        <w:t>Rękawice</w:t>
      </w:r>
    </w:p>
    <w:bookmarkEnd w:id="0"/>
    <w:bookmarkEnd w:id="1"/>
    <w:p w14:paraId="74F5B758" w14:textId="77777777" w:rsidR="000858F1" w:rsidRPr="008B0FBC" w:rsidRDefault="000858F1" w:rsidP="003933A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8B0FBC">
        <w:rPr>
          <w:rFonts w:asciiTheme="majorHAnsi" w:hAnsiTheme="majorHAnsi" w:cs="Arial"/>
          <w:b/>
          <w:bCs/>
          <w:sz w:val="20"/>
          <w:szCs w:val="20"/>
        </w:rPr>
        <w:t>INFORMACJA</w:t>
      </w:r>
    </w:p>
    <w:p w14:paraId="11879632" w14:textId="24F212EE" w:rsidR="000858F1" w:rsidRPr="008B0FBC" w:rsidRDefault="000858F1" w:rsidP="003933A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8B0FBC">
        <w:rPr>
          <w:rFonts w:asciiTheme="majorHAnsi" w:hAnsiTheme="majorHAnsi" w:cs="Arial"/>
          <w:b/>
          <w:bCs/>
          <w:sz w:val="20"/>
          <w:szCs w:val="20"/>
        </w:rPr>
        <w:t xml:space="preserve">dla Wykonawców nr </w:t>
      </w:r>
      <w:r w:rsidR="008B0FBC">
        <w:rPr>
          <w:rFonts w:asciiTheme="majorHAnsi" w:hAnsiTheme="majorHAnsi" w:cs="Arial"/>
          <w:b/>
          <w:bCs/>
          <w:sz w:val="20"/>
          <w:szCs w:val="20"/>
        </w:rPr>
        <w:t>8</w:t>
      </w:r>
    </w:p>
    <w:p w14:paraId="378C7CE8" w14:textId="52646DEC" w:rsidR="00185C72" w:rsidRPr="008B0FBC" w:rsidRDefault="000858F1" w:rsidP="001A51A3">
      <w:pPr>
        <w:pStyle w:val="Tytu"/>
        <w:pBdr>
          <w:bottom w:val="none" w:sz="0" w:space="0" w:color="auto"/>
        </w:pBdr>
        <w:spacing w:line="276" w:lineRule="auto"/>
        <w:rPr>
          <w:rFonts w:asciiTheme="majorHAnsi" w:hAnsiTheme="majorHAnsi" w:cs="Arial"/>
          <w:sz w:val="20"/>
          <w:szCs w:val="20"/>
        </w:rPr>
      </w:pPr>
      <w:r w:rsidRPr="008B0FBC">
        <w:rPr>
          <w:rFonts w:asciiTheme="majorHAnsi" w:hAnsiTheme="majorHAnsi" w:cs="Arial"/>
          <w:sz w:val="20"/>
          <w:szCs w:val="20"/>
        </w:rPr>
        <w:t>Dotyczy: Postępowania o udzielenie zamówienia publicznego</w:t>
      </w:r>
      <w:r w:rsidR="00997FF9" w:rsidRPr="008B0FBC">
        <w:rPr>
          <w:rFonts w:asciiTheme="majorHAnsi" w:hAnsiTheme="majorHAnsi" w:cs="Arial"/>
          <w:sz w:val="20"/>
          <w:szCs w:val="20"/>
        </w:rPr>
        <w:t xml:space="preserve"> pn.</w:t>
      </w:r>
    </w:p>
    <w:p w14:paraId="71D9CD80" w14:textId="4549AF55" w:rsidR="001A51A3" w:rsidRPr="008B0FBC" w:rsidRDefault="001A51A3" w:rsidP="001A51A3">
      <w:pPr>
        <w:pStyle w:val="Podtytu"/>
        <w:spacing w:after="0"/>
        <w:rPr>
          <w:i w:val="0"/>
          <w:iCs w:val="0"/>
          <w:sz w:val="20"/>
          <w:szCs w:val="20"/>
        </w:rPr>
      </w:pPr>
    </w:p>
    <w:p w14:paraId="09566BC0" w14:textId="77777777" w:rsidR="001A51A3" w:rsidRPr="008B0FBC" w:rsidRDefault="001A51A3" w:rsidP="001A51A3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  <w:bookmarkStart w:id="3" w:name="_Hlk43297178"/>
      <w:r w:rsidRPr="008B0FBC">
        <w:rPr>
          <w:rFonts w:ascii="Cambria" w:hAnsi="Cambria" w:cs="Calibri Light"/>
          <w:b/>
          <w:sz w:val="20"/>
          <w:szCs w:val="20"/>
        </w:rPr>
        <w:t xml:space="preserve">Zakup </w:t>
      </w:r>
      <w:r w:rsidRPr="008B0FBC">
        <w:rPr>
          <w:rFonts w:ascii="Cambria" w:hAnsi="Cambria"/>
          <w:b/>
          <w:sz w:val="20"/>
          <w:szCs w:val="20"/>
        </w:rPr>
        <w:t xml:space="preserve">środków ochrony indywidualnej przeznaczonych na realizację projektu pn. </w:t>
      </w:r>
    </w:p>
    <w:p w14:paraId="2C33DDE5" w14:textId="229F0329" w:rsidR="001A51A3" w:rsidRPr="008B0FBC" w:rsidRDefault="001A51A3" w:rsidP="001A51A3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  <w:r w:rsidRPr="008B0FBC">
        <w:rPr>
          <w:rFonts w:ascii="Cambria" w:hAnsi="Cambria"/>
          <w:b/>
          <w:sz w:val="20"/>
          <w:szCs w:val="20"/>
        </w:rPr>
        <w:t>„Zwalczanie skutków epidemii COVID</w:t>
      </w:r>
      <w:r w:rsidRPr="008B0FBC">
        <w:rPr>
          <w:rFonts w:ascii="Cambria" w:hAnsi="Cambria"/>
          <w:b/>
          <w:sz w:val="20"/>
          <w:szCs w:val="20"/>
        </w:rPr>
        <w:noBreakHyphen/>
        <w:t>19 w Powiecie Jędrzejowskim”</w:t>
      </w:r>
    </w:p>
    <w:bookmarkEnd w:id="2"/>
    <w:bookmarkEnd w:id="3"/>
    <w:p w14:paraId="64D68280" w14:textId="764AAC9F" w:rsidR="00596674" w:rsidRPr="008B0FBC" w:rsidRDefault="00640147" w:rsidP="00640147">
      <w:pPr>
        <w:pStyle w:val="Bezodstpw"/>
        <w:tabs>
          <w:tab w:val="left" w:pos="2051"/>
        </w:tabs>
        <w:spacing w:line="276" w:lineRule="auto"/>
        <w:ind w:left="426"/>
        <w:jc w:val="both"/>
        <w:rPr>
          <w:rFonts w:asciiTheme="majorHAnsi" w:hAnsiTheme="majorHAnsi"/>
          <w:b/>
          <w:bCs/>
          <w:sz w:val="20"/>
          <w:szCs w:val="20"/>
        </w:rPr>
      </w:pPr>
      <w:r w:rsidRPr="008B0FBC">
        <w:rPr>
          <w:rFonts w:asciiTheme="majorHAnsi" w:hAnsiTheme="majorHAnsi"/>
          <w:b/>
          <w:bCs/>
          <w:sz w:val="20"/>
          <w:szCs w:val="20"/>
        </w:rPr>
        <w:tab/>
      </w:r>
    </w:p>
    <w:p w14:paraId="1459664F" w14:textId="1C79247B" w:rsidR="00042B7D" w:rsidRPr="008B0FBC" w:rsidRDefault="000858F1" w:rsidP="00042B7D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0"/>
          <w:szCs w:val="20"/>
        </w:rPr>
      </w:pPr>
      <w:r w:rsidRPr="008B0FBC">
        <w:rPr>
          <w:rFonts w:asciiTheme="majorHAnsi" w:hAnsiTheme="majorHAnsi"/>
          <w:sz w:val="20"/>
          <w:szCs w:val="20"/>
        </w:rPr>
        <w:t xml:space="preserve">Zamawiający działając na podstawie art. 38 ust. </w:t>
      </w:r>
      <w:r w:rsidR="00052D07" w:rsidRPr="008B0FBC">
        <w:rPr>
          <w:rFonts w:asciiTheme="majorHAnsi" w:hAnsiTheme="majorHAnsi"/>
          <w:sz w:val="20"/>
          <w:szCs w:val="20"/>
        </w:rPr>
        <w:t>2</w:t>
      </w:r>
      <w:r w:rsidR="00BB3F35" w:rsidRPr="008B0FBC">
        <w:rPr>
          <w:rFonts w:asciiTheme="majorHAnsi" w:hAnsiTheme="majorHAnsi"/>
          <w:sz w:val="20"/>
          <w:szCs w:val="20"/>
        </w:rPr>
        <w:t xml:space="preserve"> </w:t>
      </w:r>
      <w:r w:rsidRPr="008B0FBC">
        <w:rPr>
          <w:rFonts w:asciiTheme="majorHAnsi" w:hAnsiTheme="majorHAnsi"/>
          <w:sz w:val="20"/>
          <w:szCs w:val="20"/>
        </w:rPr>
        <w:t>ustawy z dnia 29 stycznia 2004r. Prawo zamówień publicznych (</w:t>
      </w:r>
      <w:r w:rsidR="00C463E0" w:rsidRPr="008B0FBC">
        <w:rPr>
          <w:rStyle w:val="Pogrubienie"/>
          <w:rFonts w:asciiTheme="majorHAnsi" w:hAnsiTheme="majorHAnsi" w:cs="Arial"/>
          <w:b w:val="0"/>
          <w:sz w:val="20"/>
          <w:szCs w:val="20"/>
        </w:rPr>
        <w:t>Dz. U. z 201</w:t>
      </w:r>
      <w:r w:rsidR="001A51A3" w:rsidRPr="008B0FBC">
        <w:rPr>
          <w:rStyle w:val="Pogrubienie"/>
          <w:rFonts w:asciiTheme="majorHAnsi" w:hAnsiTheme="majorHAnsi" w:cs="Arial"/>
          <w:b w:val="0"/>
          <w:sz w:val="20"/>
          <w:szCs w:val="20"/>
        </w:rPr>
        <w:t>9</w:t>
      </w:r>
      <w:r w:rsidR="00C463E0" w:rsidRPr="008B0FBC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r. poz. </w:t>
      </w:r>
      <w:r w:rsidR="001A51A3" w:rsidRPr="008B0FBC">
        <w:rPr>
          <w:rStyle w:val="Pogrubienie"/>
          <w:rFonts w:asciiTheme="majorHAnsi" w:hAnsiTheme="majorHAnsi" w:cs="Arial"/>
          <w:b w:val="0"/>
          <w:sz w:val="20"/>
          <w:szCs w:val="20"/>
        </w:rPr>
        <w:t>1843 ze zm.</w:t>
      </w:r>
      <w:r w:rsidR="001C7DF3" w:rsidRPr="008B0FBC">
        <w:rPr>
          <w:rFonts w:asciiTheme="majorHAnsi" w:hAnsiTheme="majorHAnsi"/>
          <w:sz w:val="20"/>
          <w:szCs w:val="20"/>
        </w:rPr>
        <w:t xml:space="preserve"> </w:t>
      </w:r>
      <w:r w:rsidRPr="008B0FBC">
        <w:rPr>
          <w:rFonts w:asciiTheme="majorHAnsi" w:hAnsiTheme="majorHAnsi"/>
          <w:sz w:val="20"/>
          <w:szCs w:val="20"/>
        </w:rPr>
        <w:t>– dalej ustawy)</w:t>
      </w:r>
      <w:r w:rsidR="00941A2E" w:rsidRPr="008B0FBC">
        <w:rPr>
          <w:rFonts w:asciiTheme="majorHAnsi" w:hAnsiTheme="majorHAnsi"/>
          <w:sz w:val="20"/>
          <w:szCs w:val="20"/>
        </w:rPr>
        <w:t xml:space="preserve"> </w:t>
      </w:r>
      <w:r w:rsidR="000567BB" w:rsidRPr="008B0FBC">
        <w:rPr>
          <w:rFonts w:asciiTheme="majorHAnsi" w:hAnsiTheme="majorHAnsi"/>
          <w:sz w:val="20"/>
          <w:szCs w:val="20"/>
        </w:rPr>
        <w:t>udziela odpowiedzi na złożone pismo o</w:t>
      </w:r>
      <w:r w:rsidR="001A51A3" w:rsidRPr="008B0FBC">
        <w:rPr>
          <w:rFonts w:asciiTheme="majorHAnsi" w:hAnsiTheme="majorHAnsi"/>
          <w:sz w:val="20"/>
          <w:szCs w:val="20"/>
        </w:rPr>
        <w:t> </w:t>
      </w:r>
      <w:r w:rsidR="000567BB" w:rsidRPr="008B0FBC">
        <w:rPr>
          <w:rFonts w:asciiTheme="majorHAnsi" w:hAnsiTheme="majorHAnsi"/>
          <w:sz w:val="20"/>
          <w:szCs w:val="20"/>
        </w:rPr>
        <w:t>poniższej treści:</w:t>
      </w:r>
    </w:p>
    <w:p w14:paraId="44B69733" w14:textId="77777777" w:rsidR="00052D07" w:rsidRPr="008B0FBC" w:rsidRDefault="00052D07" w:rsidP="00052D07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58999FE7" w14:textId="77777777" w:rsidR="00D542A4" w:rsidRDefault="00D542A4" w:rsidP="00D542A4">
      <w:pPr>
        <w:spacing w:after="0" w:line="240" w:lineRule="auto"/>
        <w:jc w:val="both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Zadanie 1, pozycja 1.1</w:t>
      </w:r>
    </w:p>
    <w:p w14:paraId="18984E64" w14:textId="77777777" w:rsidR="00D542A4" w:rsidRDefault="00D542A4" w:rsidP="00D542A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Czy Zamawiający dopuś</w:t>
      </w:r>
      <w:r>
        <w:rPr>
          <w:rFonts w:ascii="Cambria" w:hAnsi="Cambria"/>
          <w:sz w:val="20"/>
          <w:szCs w:val="20"/>
          <w:lang w:val="en-US"/>
        </w:rPr>
        <w:t xml:space="preserve">ci fartuch wiązany </w:t>
      </w:r>
      <w:r>
        <w:rPr>
          <w:rFonts w:ascii="Cambria" w:hAnsi="Cambria"/>
          <w:sz w:val="20"/>
          <w:szCs w:val="20"/>
        </w:rPr>
        <w:t>na troki z dodatkowym zapięciem w okolicy karku na standardowy rzep?</w:t>
      </w:r>
    </w:p>
    <w:p w14:paraId="26041444" w14:textId="77777777" w:rsidR="00D542A4" w:rsidRDefault="00D542A4" w:rsidP="00D542A4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14:paraId="250E0684" w14:textId="5253B763" w:rsidR="00D542A4" w:rsidRDefault="00EB43E6" w:rsidP="00D542A4">
      <w:pPr>
        <w:spacing w:after="0" w:line="240" w:lineRule="auto"/>
        <w:jc w:val="both"/>
        <w:rPr>
          <w:rFonts w:ascii="Cambria" w:hAnsi="Cambria"/>
          <w:color w:val="3F6797"/>
          <w:sz w:val="20"/>
          <w:szCs w:val="20"/>
        </w:rPr>
      </w:pPr>
      <w:r w:rsidRPr="00EB43E6">
        <w:rPr>
          <w:rFonts w:ascii="Cambria" w:hAnsi="Cambria"/>
          <w:color w:val="3F6797"/>
          <w:sz w:val="20"/>
          <w:szCs w:val="20"/>
        </w:rPr>
        <w:t xml:space="preserve">Zamawiający </w:t>
      </w:r>
      <w:r w:rsidRPr="00EB43E6">
        <w:rPr>
          <w:rFonts w:ascii="Cambria" w:hAnsi="Cambria"/>
          <w:b/>
          <w:bCs/>
          <w:color w:val="3F6797"/>
          <w:sz w:val="20"/>
          <w:szCs w:val="20"/>
        </w:rPr>
        <w:t>dopuści</w:t>
      </w:r>
      <w:r w:rsidRPr="00EB43E6">
        <w:rPr>
          <w:rFonts w:ascii="Cambria" w:hAnsi="Cambria"/>
          <w:color w:val="3F6797"/>
          <w:sz w:val="20"/>
          <w:szCs w:val="20"/>
        </w:rPr>
        <w:t xml:space="preserve"> fartuch wiązany na troki z dodatkowym zapięciem w okolicy karku na standardowy rzep.</w:t>
      </w:r>
    </w:p>
    <w:p w14:paraId="70AF3238" w14:textId="77777777" w:rsidR="00EB43E6" w:rsidRDefault="00EB43E6" w:rsidP="00D542A4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14:paraId="261CBFC2" w14:textId="77777777" w:rsidR="00D542A4" w:rsidRDefault="00D542A4" w:rsidP="00D542A4">
      <w:pPr>
        <w:spacing w:after="0" w:line="240" w:lineRule="auto"/>
        <w:jc w:val="both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Zadanie 1, pozycja 1.1</w:t>
      </w:r>
    </w:p>
    <w:p w14:paraId="37F54C18" w14:textId="77777777" w:rsidR="00D542A4" w:rsidRDefault="00D542A4" w:rsidP="00D542A4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Czy Zamawiający dopuś</w:t>
      </w:r>
      <w:r>
        <w:rPr>
          <w:rFonts w:ascii="Cambria" w:hAnsi="Cambria"/>
          <w:sz w:val="20"/>
          <w:szCs w:val="20"/>
          <w:lang w:val="de-DE"/>
        </w:rPr>
        <w:t>ci fartuch dostępny</w:t>
      </w:r>
      <w:r>
        <w:rPr>
          <w:rFonts w:ascii="Cambria" w:hAnsi="Cambria"/>
          <w:sz w:val="20"/>
          <w:szCs w:val="20"/>
        </w:rPr>
        <w:t xml:space="preserve"> w rozmiarach M – </w:t>
      </w:r>
      <w:r>
        <w:rPr>
          <w:rFonts w:ascii="Cambria" w:hAnsi="Cambria"/>
          <w:sz w:val="20"/>
          <w:szCs w:val="20"/>
          <w:lang w:val="zh-TW" w:eastAsia="zh-TW"/>
        </w:rPr>
        <w:t>XXXL?</w:t>
      </w:r>
    </w:p>
    <w:p w14:paraId="58750DA8" w14:textId="77777777" w:rsidR="00D542A4" w:rsidRPr="007B2610" w:rsidRDefault="00D542A4" w:rsidP="00D542A4">
      <w:pPr>
        <w:spacing w:after="0" w:line="240" w:lineRule="auto"/>
        <w:jc w:val="both"/>
        <w:rPr>
          <w:rFonts w:ascii="Cambria" w:eastAsia="Cambria" w:hAnsi="Cambria" w:cs="Cambria"/>
          <w:color w:val="365F91" w:themeColor="accent1" w:themeShade="BF"/>
          <w:sz w:val="20"/>
          <w:szCs w:val="20"/>
        </w:rPr>
      </w:pPr>
    </w:p>
    <w:p w14:paraId="52ED0E03" w14:textId="47637DE9" w:rsidR="00C0076D" w:rsidRPr="007B2610" w:rsidRDefault="00C0076D" w:rsidP="00D542A4">
      <w:pPr>
        <w:spacing w:after="0" w:line="240" w:lineRule="auto"/>
        <w:jc w:val="both"/>
        <w:rPr>
          <w:rFonts w:ascii="Cambria" w:hAnsi="Cambria"/>
          <w:color w:val="365F91" w:themeColor="accent1" w:themeShade="BF"/>
          <w:sz w:val="20"/>
          <w:szCs w:val="20"/>
        </w:rPr>
      </w:pPr>
      <w:bookmarkStart w:id="4" w:name="_Hlk47334311"/>
      <w:r w:rsidRPr="007B2610">
        <w:rPr>
          <w:rFonts w:ascii="Cambria" w:hAnsi="Cambria"/>
          <w:color w:val="365F91" w:themeColor="accent1" w:themeShade="BF"/>
          <w:sz w:val="20"/>
          <w:szCs w:val="20"/>
        </w:rPr>
        <w:t xml:space="preserve">Zamawiający </w:t>
      </w:r>
      <w:r w:rsidRPr="007B2610">
        <w:rPr>
          <w:rFonts w:ascii="Cambria" w:hAnsi="Cambria"/>
          <w:b/>
          <w:bCs/>
          <w:color w:val="365F91" w:themeColor="accent1" w:themeShade="BF"/>
          <w:sz w:val="20"/>
          <w:szCs w:val="20"/>
        </w:rPr>
        <w:t xml:space="preserve">nie </w:t>
      </w:r>
      <w:r w:rsidRPr="007B2610">
        <w:rPr>
          <w:rFonts w:ascii="Cambria" w:hAnsi="Cambria"/>
          <w:b/>
          <w:bCs/>
          <w:color w:val="365F91" w:themeColor="accent1" w:themeShade="BF"/>
          <w:sz w:val="20"/>
          <w:szCs w:val="20"/>
        </w:rPr>
        <w:t>dopuści</w:t>
      </w:r>
      <w:r w:rsidRPr="007B2610">
        <w:rPr>
          <w:rFonts w:ascii="Cambria" w:hAnsi="Cambria"/>
          <w:color w:val="365F91" w:themeColor="accent1" w:themeShade="BF"/>
          <w:sz w:val="20"/>
          <w:szCs w:val="20"/>
        </w:rPr>
        <w:t xml:space="preserve"> fartuch</w:t>
      </w:r>
      <w:r w:rsidRPr="007B2610">
        <w:rPr>
          <w:rFonts w:ascii="Cambria" w:hAnsi="Cambria"/>
          <w:color w:val="365F91" w:themeColor="accent1" w:themeShade="BF"/>
          <w:sz w:val="20"/>
          <w:szCs w:val="20"/>
        </w:rPr>
        <w:t>ów</w:t>
      </w:r>
      <w:r w:rsidRPr="007B2610">
        <w:rPr>
          <w:rFonts w:ascii="Cambria" w:hAnsi="Cambria"/>
          <w:color w:val="365F91" w:themeColor="accent1" w:themeShade="BF"/>
          <w:sz w:val="20"/>
          <w:szCs w:val="20"/>
        </w:rPr>
        <w:t xml:space="preserve"> dostępny</w:t>
      </w:r>
      <w:r w:rsidRPr="007B2610">
        <w:rPr>
          <w:rFonts w:ascii="Cambria" w:hAnsi="Cambria"/>
          <w:color w:val="365F91" w:themeColor="accent1" w:themeShade="BF"/>
          <w:sz w:val="20"/>
          <w:szCs w:val="20"/>
        </w:rPr>
        <w:t>ch</w:t>
      </w:r>
      <w:r w:rsidRPr="007B2610">
        <w:rPr>
          <w:rFonts w:ascii="Cambria" w:hAnsi="Cambria"/>
          <w:color w:val="365F91" w:themeColor="accent1" w:themeShade="BF"/>
          <w:sz w:val="20"/>
          <w:szCs w:val="20"/>
        </w:rPr>
        <w:t xml:space="preserve"> w rozmiarach M – XXXL</w:t>
      </w:r>
      <w:r w:rsidRPr="007B2610">
        <w:rPr>
          <w:rFonts w:ascii="Cambria" w:hAnsi="Cambria"/>
          <w:color w:val="365F91" w:themeColor="accent1" w:themeShade="BF"/>
          <w:sz w:val="20"/>
          <w:szCs w:val="20"/>
        </w:rPr>
        <w:t>, a jedynie w rozmiarach wyspecyfikowanych w opisie przedmiotu zamówienia.</w:t>
      </w:r>
    </w:p>
    <w:p w14:paraId="31E09777" w14:textId="57E6F90B" w:rsidR="00D542A4" w:rsidRPr="007B2610" w:rsidRDefault="00D542A4" w:rsidP="00D542A4">
      <w:pPr>
        <w:spacing w:after="0" w:line="240" w:lineRule="auto"/>
        <w:jc w:val="both"/>
        <w:rPr>
          <w:rFonts w:ascii="Cambria" w:hAnsi="Cambria"/>
          <w:color w:val="365F91" w:themeColor="accent1" w:themeShade="BF"/>
          <w:sz w:val="20"/>
          <w:szCs w:val="20"/>
        </w:rPr>
      </w:pPr>
      <w:r w:rsidRPr="007B2610">
        <w:rPr>
          <w:rFonts w:ascii="Cambria" w:hAnsi="Cambria"/>
          <w:color w:val="365F91" w:themeColor="accent1" w:themeShade="BF"/>
          <w:sz w:val="20"/>
          <w:szCs w:val="20"/>
        </w:rPr>
        <w:t xml:space="preserve">Zamawiający </w:t>
      </w:r>
      <w:r w:rsidRPr="007B2610">
        <w:rPr>
          <w:rFonts w:ascii="Cambria" w:hAnsi="Cambria"/>
          <w:b/>
          <w:bCs/>
          <w:color w:val="365F91" w:themeColor="accent1" w:themeShade="BF"/>
          <w:sz w:val="20"/>
          <w:szCs w:val="20"/>
        </w:rPr>
        <w:t>dopuszcza</w:t>
      </w:r>
      <w:r w:rsidRPr="007B2610">
        <w:rPr>
          <w:rFonts w:ascii="Cambria" w:hAnsi="Cambria"/>
          <w:color w:val="365F91" w:themeColor="accent1" w:themeShade="BF"/>
          <w:sz w:val="20"/>
          <w:szCs w:val="20"/>
        </w:rPr>
        <w:t xml:space="preserve"> zmiany rozmiarów fartuchów, </w:t>
      </w:r>
      <w:r w:rsidR="00C0076D" w:rsidRPr="007B2610">
        <w:rPr>
          <w:rFonts w:ascii="Cambria" w:hAnsi="Cambria"/>
          <w:color w:val="365F91" w:themeColor="accent1" w:themeShade="BF"/>
          <w:sz w:val="20"/>
          <w:szCs w:val="20"/>
        </w:rPr>
        <w:t>pod warunkiem zachowania wskazanej w</w:t>
      </w:r>
      <w:r w:rsidR="00C0076D" w:rsidRPr="007B2610">
        <w:rPr>
          <w:rFonts w:ascii="Cambria" w:hAnsi="Cambria"/>
          <w:color w:val="365F91" w:themeColor="accent1" w:themeShade="BF"/>
          <w:sz w:val="20"/>
          <w:szCs w:val="20"/>
        </w:rPr>
        <w:t> </w:t>
      </w:r>
      <w:r w:rsidR="00C0076D" w:rsidRPr="007B2610">
        <w:rPr>
          <w:rFonts w:ascii="Cambria" w:hAnsi="Cambria"/>
          <w:color w:val="365F91" w:themeColor="accent1" w:themeShade="BF"/>
          <w:sz w:val="20"/>
          <w:szCs w:val="20"/>
        </w:rPr>
        <w:t>zamówieniu całkowitej żądanej ilośc</w:t>
      </w:r>
      <w:r w:rsidR="00C0076D" w:rsidRPr="007B2610">
        <w:rPr>
          <w:rFonts w:ascii="Cambria" w:hAnsi="Cambria"/>
          <w:color w:val="365F91" w:themeColor="accent1" w:themeShade="BF"/>
          <w:sz w:val="20"/>
          <w:szCs w:val="20"/>
        </w:rPr>
        <w:t xml:space="preserve">i. </w:t>
      </w:r>
      <w:r w:rsidRPr="007B2610">
        <w:rPr>
          <w:rFonts w:ascii="Cambria" w:hAnsi="Cambria"/>
          <w:color w:val="365F91" w:themeColor="accent1" w:themeShade="BF"/>
          <w:sz w:val="20"/>
          <w:szCs w:val="20"/>
        </w:rPr>
        <w:t>Rozmiary będą ustalane przez strony przed podpisaniem umowy</w:t>
      </w:r>
      <w:r w:rsidR="00012ACE" w:rsidRPr="007B2610">
        <w:rPr>
          <w:rFonts w:ascii="Cambria" w:hAnsi="Cambria"/>
          <w:color w:val="365F91" w:themeColor="accent1" w:themeShade="BF"/>
          <w:sz w:val="20"/>
          <w:szCs w:val="20"/>
        </w:rPr>
        <w:t xml:space="preserve"> z</w:t>
      </w:r>
      <w:r w:rsidR="00C0076D" w:rsidRPr="007B2610">
        <w:rPr>
          <w:rFonts w:ascii="Cambria" w:hAnsi="Cambria"/>
          <w:color w:val="365F91" w:themeColor="accent1" w:themeShade="BF"/>
          <w:sz w:val="20"/>
          <w:szCs w:val="20"/>
        </w:rPr>
        <w:t> </w:t>
      </w:r>
      <w:r w:rsidR="00012ACE" w:rsidRPr="007B2610">
        <w:rPr>
          <w:rFonts w:ascii="Cambria" w:hAnsi="Cambria"/>
          <w:color w:val="365F91" w:themeColor="accent1" w:themeShade="BF"/>
          <w:sz w:val="20"/>
          <w:szCs w:val="20"/>
        </w:rPr>
        <w:t>zastrzeżeniem możliwości dokonania zmian między rozmiarami</w:t>
      </w:r>
      <w:r w:rsidR="00012ACE" w:rsidRPr="007B2610">
        <w:rPr>
          <w:color w:val="365F91" w:themeColor="accent1" w:themeShade="BF"/>
        </w:rPr>
        <w:t xml:space="preserve"> </w:t>
      </w:r>
      <w:r w:rsidR="00012ACE" w:rsidRPr="007B2610">
        <w:rPr>
          <w:rFonts w:ascii="Cambria" w:hAnsi="Cambria"/>
          <w:color w:val="365F91" w:themeColor="accent1" w:themeShade="BF"/>
          <w:sz w:val="20"/>
          <w:szCs w:val="20"/>
        </w:rPr>
        <w:t xml:space="preserve">nie </w:t>
      </w:r>
      <w:r w:rsidR="00012ACE" w:rsidRPr="007B2610">
        <w:rPr>
          <w:rFonts w:ascii="Cambria" w:hAnsi="Cambria"/>
          <w:color w:val="365F91" w:themeColor="accent1" w:themeShade="BF"/>
          <w:sz w:val="20"/>
          <w:szCs w:val="20"/>
        </w:rPr>
        <w:t>większ</w:t>
      </w:r>
      <w:r w:rsidR="00012ACE" w:rsidRPr="007B2610">
        <w:rPr>
          <w:rFonts w:ascii="Cambria" w:hAnsi="Cambria"/>
          <w:color w:val="365F91" w:themeColor="accent1" w:themeShade="BF"/>
          <w:sz w:val="20"/>
          <w:szCs w:val="20"/>
        </w:rPr>
        <w:t xml:space="preserve">ej niż </w:t>
      </w:r>
      <w:r w:rsidR="00012ACE" w:rsidRPr="007B2610">
        <w:rPr>
          <w:rFonts w:ascii="Cambria" w:hAnsi="Cambria"/>
          <w:color w:val="365F91" w:themeColor="accent1" w:themeShade="BF"/>
          <w:sz w:val="20"/>
          <w:szCs w:val="20"/>
        </w:rPr>
        <w:t>2</w:t>
      </w:r>
      <w:r w:rsidR="00012ACE" w:rsidRPr="007B2610">
        <w:rPr>
          <w:rFonts w:ascii="Cambria" w:hAnsi="Cambria"/>
          <w:color w:val="365F91" w:themeColor="accent1" w:themeShade="BF"/>
          <w:sz w:val="20"/>
          <w:szCs w:val="20"/>
        </w:rPr>
        <w:t>0 % liczby określonej w</w:t>
      </w:r>
      <w:r w:rsidR="00C0076D" w:rsidRPr="007B2610">
        <w:rPr>
          <w:rFonts w:ascii="Cambria" w:hAnsi="Cambria"/>
          <w:color w:val="365F91" w:themeColor="accent1" w:themeShade="BF"/>
          <w:sz w:val="20"/>
          <w:szCs w:val="20"/>
        </w:rPr>
        <w:t> </w:t>
      </w:r>
      <w:r w:rsidR="00012ACE" w:rsidRPr="007B2610">
        <w:rPr>
          <w:rFonts w:ascii="Cambria" w:hAnsi="Cambria"/>
          <w:color w:val="365F91" w:themeColor="accent1" w:themeShade="BF"/>
          <w:sz w:val="20"/>
          <w:szCs w:val="20"/>
        </w:rPr>
        <w:t>opisie przedmiotu zamówienia</w:t>
      </w:r>
      <w:r w:rsidR="00012ACE" w:rsidRPr="007B2610">
        <w:rPr>
          <w:rFonts w:ascii="Cambria" w:hAnsi="Cambria"/>
          <w:color w:val="365F91" w:themeColor="accent1" w:themeShade="BF"/>
          <w:sz w:val="20"/>
          <w:szCs w:val="20"/>
        </w:rPr>
        <w:t>.</w:t>
      </w:r>
      <w:r w:rsidRPr="007B2610">
        <w:rPr>
          <w:rFonts w:ascii="Cambria" w:hAnsi="Cambria"/>
          <w:color w:val="365F91" w:themeColor="accent1" w:themeShade="BF"/>
          <w:sz w:val="20"/>
          <w:szCs w:val="20"/>
        </w:rPr>
        <w:t xml:space="preserve"> </w:t>
      </w:r>
    </w:p>
    <w:bookmarkEnd w:id="4"/>
    <w:p w14:paraId="101F79F7" w14:textId="77777777" w:rsidR="00D542A4" w:rsidRPr="00C0076D" w:rsidRDefault="00D542A4" w:rsidP="00D542A4">
      <w:pPr>
        <w:spacing w:after="0" w:line="240" w:lineRule="auto"/>
        <w:jc w:val="both"/>
        <w:rPr>
          <w:rFonts w:ascii="Cambria" w:eastAsia="Cambria" w:hAnsi="Cambria" w:cs="Cambria"/>
          <w:color w:val="0070C0"/>
          <w:sz w:val="20"/>
          <w:szCs w:val="20"/>
        </w:rPr>
      </w:pPr>
    </w:p>
    <w:p w14:paraId="2296A205" w14:textId="77777777" w:rsidR="00D542A4" w:rsidRDefault="00D542A4" w:rsidP="00D542A4">
      <w:pPr>
        <w:spacing w:after="0" w:line="240" w:lineRule="auto"/>
        <w:jc w:val="both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Zadanie 1, pozycja 1.1</w:t>
      </w:r>
    </w:p>
    <w:p w14:paraId="07D25085" w14:textId="77777777" w:rsidR="00D542A4" w:rsidRDefault="00D542A4" w:rsidP="00D542A4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Prosimy Zamawiającego o odstąpienie od wymogu zgodności fartucha chirurgicznego z Rozporządzeniem Parlamentu Europejskiego i Rady (UE) 2017/745. Rozporządzenie wchodzi w życie dopiero od 26.05.2021r., w związku z tym nie ma możliwości aby wyroby medyczne były zgodne z tym aktem normatywnym.</w:t>
      </w:r>
    </w:p>
    <w:p w14:paraId="2A67A25C" w14:textId="77777777" w:rsidR="00D542A4" w:rsidRDefault="00D542A4" w:rsidP="00D542A4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14:paraId="64CC650F" w14:textId="77777777" w:rsidR="00D542A4" w:rsidRDefault="00D542A4" w:rsidP="00D542A4">
      <w:pPr>
        <w:spacing w:after="0" w:line="240" w:lineRule="auto"/>
        <w:jc w:val="both"/>
        <w:rPr>
          <w:rFonts w:ascii="Cambria" w:eastAsia="Cambria" w:hAnsi="Cambria" w:cs="Cambria"/>
          <w:color w:val="3F6797"/>
          <w:sz w:val="20"/>
          <w:szCs w:val="20"/>
        </w:rPr>
      </w:pPr>
      <w:r>
        <w:rPr>
          <w:rFonts w:ascii="Cambria" w:hAnsi="Cambria"/>
          <w:color w:val="3F6797"/>
          <w:sz w:val="20"/>
          <w:szCs w:val="20"/>
        </w:rPr>
        <w:t xml:space="preserve">Zamawiający </w:t>
      </w:r>
      <w:r w:rsidRPr="007B2610">
        <w:rPr>
          <w:rFonts w:ascii="Cambria" w:hAnsi="Cambria"/>
          <w:b/>
          <w:bCs/>
          <w:color w:val="3F6797"/>
          <w:sz w:val="20"/>
          <w:szCs w:val="20"/>
        </w:rPr>
        <w:t>odstępuje</w:t>
      </w:r>
      <w:r>
        <w:rPr>
          <w:rFonts w:ascii="Cambria" w:hAnsi="Cambria"/>
          <w:color w:val="3F6797"/>
          <w:sz w:val="20"/>
          <w:szCs w:val="20"/>
        </w:rPr>
        <w:t xml:space="preserve"> od </w:t>
      </w:r>
      <w:proofErr w:type="spellStart"/>
      <w:r>
        <w:rPr>
          <w:rFonts w:ascii="Cambria" w:hAnsi="Cambria"/>
          <w:color w:val="3F6797"/>
          <w:sz w:val="20"/>
          <w:szCs w:val="20"/>
        </w:rPr>
        <w:t>ww</w:t>
      </w:r>
      <w:proofErr w:type="spellEnd"/>
      <w:r>
        <w:rPr>
          <w:rFonts w:ascii="Cambria" w:hAnsi="Cambria"/>
          <w:color w:val="3F6797"/>
          <w:sz w:val="20"/>
          <w:szCs w:val="20"/>
        </w:rPr>
        <w:t xml:space="preserve"> wymogu, ponieważ do momentu uchwalenia przez Sejm RP ustaw wynikających  z </w:t>
      </w:r>
      <w:proofErr w:type="spellStart"/>
      <w:r>
        <w:rPr>
          <w:rFonts w:ascii="Cambria" w:hAnsi="Cambria"/>
          <w:color w:val="3F6797"/>
          <w:sz w:val="20"/>
          <w:szCs w:val="20"/>
        </w:rPr>
        <w:t>ww</w:t>
      </w:r>
      <w:proofErr w:type="spellEnd"/>
      <w:r>
        <w:rPr>
          <w:rFonts w:ascii="Cambria" w:hAnsi="Cambria"/>
          <w:color w:val="3F6797"/>
          <w:sz w:val="20"/>
          <w:szCs w:val="20"/>
        </w:rPr>
        <w:t xml:space="preserve"> Rozporządzenia jesteśmy w tzw. Okresie przejściowym, w którym dopuszcza się zgodność fartuchów z Rozporządzeniem (UE ) 2017/745 lub z Rozporządzeniem  (UE) 2016/425. </w:t>
      </w:r>
    </w:p>
    <w:p w14:paraId="104DCECA" w14:textId="77777777" w:rsidR="00D542A4" w:rsidRDefault="00D542A4" w:rsidP="00D542A4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14:paraId="1402C2CC" w14:textId="77777777" w:rsidR="00D542A4" w:rsidRDefault="00D542A4" w:rsidP="00D542A4">
      <w:pPr>
        <w:spacing w:after="0" w:line="240" w:lineRule="auto"/>
        <w:jc w:val="both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Zadanie 3</w:t>
      </w:r>
    </w:p>
    <w:p w14:paraId="48F7D46A" w14:textId="77777777" w:rsidR="00D542A4" w:rsidRDefault="00D542A4" w:rsidP="00D542A4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Czy Zamawiający dopuści kombinezom ochronny wykonany z laminatu (polipropylen i polietylen) o gramaturze 63g/m², kolor biały z niebieskim oklejeniem </w:t>
      </w:r>
      <w:proofErr w:type="spellStart"/>
      <w:r>
        <w:rPr>
          <w:rFonts w:ascii="Cambria" w:hAnsi="Cambria"/>
          <w:sz w:val="20"/>
          <w:szCs w:val="20"/>
        </w:rPr>
        <w:t>szw</w:t>
      </w:r>
      <w:proofErr w:type="spellEnd"/>
      <w:r>
        <w:rPr>
          <w:rFonts w:ascii="Cambria" w:hAnsi="Cambria"/>
          <w:sz w:val="20"/>
          <w:szCs w:val="20"/>
          <w:lang w:val="es-ES_tradnl"/>
        </w:rPr>
        <w:t>ó</w:t>
      </w:r>
      <w:r>
        <w:rPr>
          <w:rFonts w:ascii="Cambria" w:hAnsi="Cambria"/>
          <w:sz w:val="20"/>
          <w:szCs w:val="20"/>
        </w:rPr>
        <w:t>w. Wyposażony w kaptur z elastycznym wykończeniem, gumkę z tyłu w pasie, w nadgarstkach i kostkach, zamek zakryty samoprzylepną patką. Środek ochrony indywidualnej kat. III zgodnie z Rozporządzeniem PE i Rady (UE) 2016/425, typ 4, 5, 6. Spełnione normy i poziomy ochrony EN ISO 13688:2013, typ 4B wg EN 14605:2005 +A1:2009, typ 5B wg EN ISO 13982-1:2004 + A1:2010, typ 6B wg EN 13034:2005 + A1:2009, klasa 1 wg EN1073-2:2002, EN 14126:2003 +AC:2004 (klasa 6 Odporności na przenikanie skażonych cieczy pod wpływem ciśnienia hydrostatycznego, klasa 6 Odporności a przenikanie czynnik</w:t>
      </w:r>
      <w:r>
        <w:rPr>
          <w:rFonts w:ascii="Cambria" w:hAnsi="Cambria"/>
          <w:sz w:val="20"/>
          <w:szCs w:val="20"/>
          <w:lang w:val="es-ES_tradnl"/>
        </w:rPr>
        <w:t>ó</w:t>
      </w:r>
      <w:r>
        <w:rPr>
          <w:rFonts w:ascii="Cambria" w:hAnsi="Cambria"/>
          <w:sz w:val="20"/>
          <w:szCs w:val="20"/>
        </w:rPr>
        <w:t>w infekcyjnych w wyniku mechanicznego kontaktu z substancjami zawierającymi skażone ciecze, klasa 3 odporności na przenikanie skażonych ciekłych aerozoli, klasa 3 odporności na przenikanie skażonych cząstek stałych), EN 1149-5:2018, EN 14325:2004.</w:t>
      </w:r>
    </w:p>
    <w:p w14:paraId="669CCB36" w14:textId="77777777" w:rsidR="00D542A4" w:rsidRDefault="00D542A4" w:rsidP="00D542A4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14:paraId="282CB541" w14:textId="26BEF043" w:rsidR="00D542A4" w:rsidRDefault="00D542A4" w:rsidP="00D542A4">
      <w:pPr>
        <w:spacing w:after="0" w:line="240" w:lineRule="auto"/>
        <w:jc w:val="both"/>
        <w:rPr>
          <w:rFonts w:ascii="Cambria" w:eastAsia="Cambria" w:hAnsi="Cambria" w:cs="Cambria"/>
          <w:color w:val="3F6797"/>
          <w:sz w:val="20"/>
          <w:szCs w:val="20"/>
        </w:rPr>
      </w:pPr>
      <w:r>
        <w:rPr>
          <w:rFonts w:ascii="Cambria" w:hAnsi="Cambria"/>
          <w:color w:val="3F6797"/>
          <w:sz w:val="20"/>
          <w:szCs w:val="20"/>
        </w:rPr>
        <w:t>Kombinezon ochronny musi spełniać parametry wskazane w SIWZ.</w:t>
      </w:r>
    </w:p>
    <w:p w14:paraId="6116F2BD" w14:textId="77777777" w:rsidR="00D542A4" w:rsidRDefault="00D542A4" w:rsidP="00D542A4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14:paraId="486B22DD" w14:textId="77777777" w:rsidR="00D542A4" w:rsidRDefault="00D542A4" w:rsidP="00D542A4">
      <w:pPr>
        <w:spacing w:after="0" w:line="240" w:lineRule="auto"/>
        <w:jc w:val="both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Zadanie 4</w:t>
      </w:r>
    </w:p>
    <w:p w14:paraId="512548D5" w14:textId="77777777" w:rsidR="00D542A4" w:rsidRDefault="00D542A4" w:rsidP="00D542A4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Czy Zamawiający dopuści składanie ofert na poszczególne pozycje?</w:t>
      </w:r>
    </w:p>
    <w:p w14:paraId="1E67F756" w14:textId="77777777" w:rsidR="00D542A4" w:rsidRDefault="00D542A4" w:rsidP="00D542A4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14:paraId="15885D8F" w14:textId="77777777" w:rsidR="00D542A4" w:rsidRDefault="00D542A4" w:rsidP="00D542A4">
      <w:pPr>
        <w:spacing w:after="0" w:line="240" w:lineRule="auto"/>
        <w:jc w:val="both"/>
        <w:rPr>
          <w:rFonts w:ascii="Cambria" w:eastAsia="Cambria" w:hAnsi="Cambria" w:cs="Cambria"/>
          <w:color w:val="3F6797"/>
          <w:sz w:val="20"/>
          <w:szCs w:val="20"/>
        </w:rPr>
      </w:pPr>
      <w:r>
        <w:rPr>
          <w:rFonts w:ascii="Cambria" w:hAnsi="Cambria"/>
          <w:color w:val="3F6797"/>
          <w:sz w:val="20"/>
          <w:szCs w:val="20"/>
        </w:rPr>
        <w:t>Nie dopuszcza.</w:t>
      </w:r>
    </w:p>
    <w:p w14:paraId="2B79FD15" w14:textId="77777777" w:rsidR="00D542A4" w:rsidRDefault="00D542A4" w:rsidP="00D542A4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14:paraId="01EEE912" w14:textId="77777777" w:rsidR="00D542A4" w:rsidRDefault="00D542A4" w:rsidP="00D542A4">
      <w:pPr>
        <w:spacing w:after="0" w:line="240" w:lineRule="auto"/>
        <w:jc w:val="both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Zadanie 7</w:t>
      </w:r>
    </w:p>
    <w:p w14:paraId="4570143B" w14:textId="77777777" w:rsidR="00D542A4" w:rsidRDefault="00D542A4" w:rsidP="00D542A4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Prosimy Zamawiającego o doprecyzowanie, czy ma na myśli ilość 5000 szt. rękawic czy 5000 opakowań po 100szt rękawic, rozpisanych wg rozmiar</w:t>
      </w:r>
      <w:r>
        <w:rPr>
          <w:rFonts w:ascii="Cambria" w:hAnsi="Cambria"/>
          <w:sz w:val="20"/>
          <w:szCs w:val="20"/>
          <w:lang w:val="es-ES_tradnl"/>
        </w:rPr>
        <w:t>ó</w:t>
      </w:r>
      <w:r>
        <w:rPr>
          <w:rFonts w:ascii="Cambria" w:hAnsi="Cambria"/>
          <w:sz w:val="20"/>
          <w:szCs w:val="20"/>
        </w:rPr>
        <w:t>w.</w:t>
      </w:r>
    </w:p>
    <w:p w14:paraId="77C4FA38" w14:textId="77777777" w:rsidR="00D542A4" w:rsidRDefault="00D542A4" w:rsidP="00D542A4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14:paraId="5AC01E91" w14:textId="4129F62D" w:rsidR="00D542A4" w:rsidRPr="00810530" w:rsidRDefault="00D542A4" w:rsidP="00D542A4">
      <w:pPr>
        <w:spacing w:after="0" w:line="240" w:lineRule="auto"/>
        <w:jc w:val="both"/>
        <w:rPr>
          <w:rFonts w:ascii="Cambria" w:eastAsia="Cambria" w:hAnsi="Cambria" w:cs="Cambria"/>
          <w:color w:val="365F91" w:themeColor="accent1" w:themeShade="BF"/>
          <w:sz w:val="20"/>
          <w:szCs w:val="20"/>
        </w:rPr>
      </w:pPr>
      <w:r w:rsidRPr="00810530">
        <w:rPr>
          <w:rFonts w:ascii="Cambria" w:eastAsia="Cambria" w:hAnsi="Cambria" w:cs="Cambria"/>
          <w:color w:val="365F91" w:themeColor="accent1" w:themeShade="BF"/>
          <w:sz w:val="20"/>
          <w:szCs w:val="20"/>
        </w:rPr>
        <w:t>Zamawiający ma na myśli ilość 5000 opakowań po 100</w:t>
      </w:r>
      <w:r>
        <w:rPr>
          <w:rFonts w:ascii="Cambria" w:eastAsia="Cambria" w:hAnsi="Cambria" w:cs="Cambria"/>
          <w:color w:val="365F91" w:themeColor="accent1" w:themeShade="BF"/>
          <w:sz w:val="20"/>
          <w:szCs w:val="20"/>
        </w:rPr>
        <w:t xml:space="preserve"> </w:t>
      </w:r>
      <w:r w:rsidRPr="00810530">
        <w:rPr>
          <w:rFonts w:ascii="Cambria" w:eastAsia="Cambria" w:hAnsi="Cambria" w:cs="Cambria"/>
          <w:color w:val="365F91" w:themeColor="accent1" w:themeShade="BF"/>
          <w:sz w:val="20"/>
          <w:szCs w:val="20"/>
        </w:rPr>
        <w:t>szt</w:t>
      </w:r>
      <w:r w:rsidR="005D44DC">
        <w:rPr>
          <w:rFonts w:ascii="Cambria" w:eastAsia="Cambria" w:hAnsi="Cambria" w:cs="Cambria"/>
          <w:color w:val="365F91" w:themeColor="accent1" w:themeShade="BF"/>
          <w:sz w:val="20"/>
          <w:szCs w:val="20"/>
        </w:rPr>
        <w:t>.</w:t>
      </w:r>
      <w:r w:rsidRPr="00810530">
        <w:rPr>
          <w:rFonts w:ascii="Cambria" w:eastAsia="Cambria" w:hAnsi="Cambria" w:cs="Cambria"/>
          <w:color w:val="365F91" w:themeColor="accent1" w:themeShade="BF"/>
          <w:sz w:val="20"/>
          <w:szCs w:val="20"/>
        </w:rPr>
        <w:t xml:space="preserve"> rękawic, rozpisanych wg rozmiarów.</w:t>
      </w:r>
    </w:p>
    <w:p w14:paraId="176193FE" w14:textId="77777777" w:rsidR="00D542A4" w:rsidRDefault="00D542A4" w:rsidP="00D542A4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14:paraId="1A0D4891" w14:textId="7EF2451E" w:rsidR="008B0FBC" w:rsidRDefault="008B0FBC" w:rsidP="00052D07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  <w:u w:val="single"/>
        </w:rPr>
      </w:pPr>
    </w:p>
    <w:sectPr w:rsidR="008B0FBC" w:rsidSect="00D542A4">
      <w:headerReference w:type="default" r:id="rId12"/>
      <w:pgSz w:w="11906" w:h="16838"/>
      <w:pgMar w:top="567" w:right="1133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0F7BC" w14:textId="77777777" w:rsidR="008433B5" w:rsidRDefault="008433B5">
      <w:pPr>
        <w:spacing w:after="0" w:line="240" w:lineRule="auto"/>
      </w:pPr>
      <w:r>
        <w:separator/>
      </w:r>
    </w:p>
  </w:endnote>
  <w:endnote w:type="continuationSeparator" w:id="0">
    <w:p w14:paraId="12DD95F1" w14:textId="77777777" w:rsidR="008433B5" w:rsidRDefault="0084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4C419" w14:textId="77777777" w:rsidR="008433B5" w:rsidRDefault="008433B5">
      <w:pPr>
        <w:spacing w:after="0" w:line="240" w:lineRule="auto"/>
      </w:pPr>
      <w:r>
        <w:separator/>
      </w:r>
    </w:p>
  </w:footnote>
  <w:footnote w:type="continuationSeparator" w:id="0">
    <w:p w14:paraId="0426F879" w14:textId="77777777" w:rsidR="008433B5" w:rsidRDefault="0084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07767" w14:textId="77777777" w:rsidR="008433B5" w:rsidRDefault="008433B5" w:rsidP="007D2E56">
    <w:pPr>
      <w:pStyle w:val="Nagwek"/>
      <w:rPr>
        <w:noProof/>
        <w:lang w:eastAsia="pl-PL"/>
      </w:rPr>
    </w:pPr>
  </w:p>
  <w:p w14:paraId="1A318529" w14:textId="77777777" w:rsidR="008433B5" w:rsidRPr="002A0296" w:rsidRDefault="008433B5" w:rsidP="007D2E56">
    <w:pPr>
      <w:pStyle w:val="Nagwek"/>
    </w:pPr>
    <w:r>
      <w:rPr>
        <w:noProof/>
        <w:lang w:eastAsia="pl-PL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7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 w15:restartNumberingAfterBreak="0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10" w15:restartNumberingAfterBreak="0">
    <w:nsid w:val="403F6002"/>
    <w:multiLevelType w:val="multilevel"/>
    <w:tmpl w:val="E948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0"/>
  </w:num>
  <w:num w:numId="5">
    <w:abstractNumId w:val="9"/>
  </w:num>
  <w:num w:numId="6">
    <w:abstractNumId w:val="15"/>
  </w:num>
  <w:num w:numId="7">
    <w:abstractNumId w:val="12"/>
  </w:num>
  <w:num w:numId="8">
    <w:abstractNumId w:val="7"/>
  </w:num>
  <w:num w:numId="9">
    <w:abstractNumId w:val="11"/>
  </w:num>
  <w:num w:numId="1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479"/>
    <w:rsid w:val="000011FB"/>
    <w:rsid w:val="00006124"/>
    <w:rsid w:val="00012ACE"/>
    <w:rsid w:val="000160F7"/>
    <w:rsid w:val="00016B6B"/>
    <w:rsid w:val="000208AC"/>
    <w:rsid w:val="000407E8"/>
    <w:rsid w:val="00042B7D"/>
    <w:rsid w:val="00046480"/>
    <w:rsid w:val="000468F3"/>
    <w:rsid w:val="0005242F"/>
    <w:rsid w:val="000525F5"/>
    <w:rsid w:val="00052D07"/>
    <w:rsid w:val="000567BB"/>
    <w:rsid w:val="00072B3B"/>
    <w:rsid w:val="00075B7C"/>
    <w:rsid w:val="000858F1"/>
    <w:rsid w:val="000965FC"/>
    <w:rsid w:val="000A35E9"/>
    <w:rsid w:val="000A53A4"/>
    <w:rsid w:val="000A6A9B"/>
    <w:rsid w:val="000A6D28"/>
    <w:rsid w:val="000B34A0"/>
    <w:rsid w:val="000B5B27"/>
    <w:rsid w:val="000C107C"/>
    <w:rsid w:val="000C2B7F"/>
    <w:rsid w:val="000C7C14"/>
    <w:rsid w:val="0010653A"/>
    <w:rsid w:val="001069D6"/>
    <w:rsid w:val="00110D54"/>
    <w:rsid w:val="001132D7"/>
    <w:rsid w:val="001247E7"/>
    <w:rsid w:val="00126C96"/>
    <w:rsid w:val="001407B9"/>
    <w:rsid w:val="001674E9"/>
    <w:rsid w:val="00174801"/>
    <w:rsid w:val="00185C72"/>
    <w:rsid w:val="00187524"/>
    <w:rsid w:val="00190334"/>
    <w:rsid w:val="001918FB"/>
    <w:rsid w:val="00192759"/>
    <w:rsid w:val="001A51A3"/>
    <w:rsid w:val="001C7DF3"/>
    <w:rsid w:val="001D17C9"/>
    <w:rsid w:val="001E4D7A"/>
    <w:rsid w:val="001E7B89"/>
    <w:rsid w:val="001F53B9"/>
    <w:rsid w:val="0020671A"/>
    <w:rsid w:val="002220D7"/>
    <w:rsid w:val="0022550D"/>
    <w:rsid w:val="0023623C"/>
    <w:rsid w:val="00242AEA"/>
    <w:rsid w:val="00244044"/>
    <w:rsid w:val="0024406B"/>
    <w:rsid w:val="00262ACB"/>
    <w:rsid w:val="00264EBA"/>
    <w:rsid w:val="002913F9"/>
    <w:rsid w:val="002A3892"/>
    <w:rsid w:val="002B0357"/>
    <w:rsid w:val="002C577D"/>
    <w:rsid w:val="002D3896"/>
    <w:rsid w:val="002D5306"/>
    <w:rsid w:val="002E6295"/>
    <w:rsid w:val="003015B2"/>
    <w:rsid w:val="003027CC"/>
    <w:rsid w:val="003073CD"/>
    <w:rsid w:val="0031198C"/>
    <w:rsid w:val="00320645"/>
    <w:rsid w:val="003349E1"/>
    <w:rsid w:val="00346777"/>
    <w:rsid w:val="00375CD1"/>
    <w:rsid w:val="003767BD"/>
    <w:rsid w:val="00387D66"/>
    <w:rsid w:val="003933AC"/>
    <w:rsid w:val="003A1887"/>
    <w:rsid w:val="003A22D0"/>
    <w:rsid w:val="003A26A3"/>
    <w:rsid w:val="003A2B08"/>
    <w:rsid w:val="003B11A6"/>
    <w:rsid w:val="003C6FD9"/>
    <w:rsid w:val="003E0641"/>
    <w:rsid w:val="003F6AF3"/>
    <w:rsid w:val="004329E6"/>
    <w:rsid w:val="00442040"/>
    <w:rsid w:val="00451A4C"/>
    <w:rsid w:val="0046616C"/>
    <w:rsid w:val="00481643"/>
    <w:rsid w:val="00494206"/>
    <w:rsid w:val="004A0291"/>
    <w:rsid w:val="004C7C4F"/>
    <w:rsid w:val="00503D47"/>
    <w:rsid w:val="00515892"/>
    <w:rsid w:val="00520DAE"/>
    <w:rsid w:val="00523607"/>
    <w:rsid w:val="00527E8A"/>
    <w:rsid w:val="0053098A"/>
    <w:rsid w:val="0053313F"/>
    <w:rsid w:val="005338D0"/>
    <w:rsid w:val="005363C7"/>
    <w:rsid w:val="00546569"/>
    <w:rsid w:val="005513A1"/>
    <w:rsid w:val="0055490F"/>
    <w:rsid w:val="00565AB2"/>
    <w:rsid w:val="00567545"/>
    <w:rsid w:val="00570D3E"/>
    <w:rsid w:val="00577C01"/>
    <w:rsid w:val="00596674"/>
    <w:rsid w:val="00596951"/>
    <w:rsid w:val="005A4387"/>
    <w:rsid w:val="005C0ADD"/>
    <w:rsid w:val="005D44DC"/>
    <w:rsid w:val="005E3479"/>
    <w:rsid w:val="005F182D"/>
    <w:rsid w:val="00600F86"/>
    <w:rsid w:val="006027F4"/>
    <w:rsid w:val="006178ED"/>
    <w:rsid w:val="00640147"/>
    <w:rsid w:val="00642504"/>
    <w:rsid w:val="00642652"/>
    <w:rsid w:val="006427F1"/>
    <w:rsid w:val="00647751"/>
    <w:rsid w:val="00662906"/>
    <w:rsid w:val="00676239"/>
    <w:rsid w:val="0068070F"/>
    <w:rsid w:val="006926DD"/>
    <w:rsid w:val="00696BC8"/>
    <w:rsid w:val="006A71B9"/>
    <w:rsid w:val="006B3799"/>
    <w:rsid w:val="006C2503"/>
    <w:rsid w:val="006C5621"/>
    <w:rsid w:val="006C5F74"/>
    <w:rsid w:val="006D528C"/>
    <w:rsid w:val="006F3106"/>
    <w:rsid w:val="007005E5"/>
    <w:rsid w:val="007056CB"/>
    <w:rsid w:val="00707198"/>
    <w:rsid w:val="007137C9"/>
    <w:rsid w:val="00720262"/>
    <w:rsid w:val="007205A4"/>
    <w:rsid w:val="0074030E"/>
    <w:rsid w:val="00755374"/>
    <w:rsid w:val="00757E1D"/>
    <w:rsid w:val="0077620B"/>
    <w:rsid w:val="0078086A"/>
    <w:rsid w:val="007A29DB"/>
    <w:rsid w:val="007B2610"/>
    <w:rsid w:val="007C181A"/>
    <w:rsid w:val="007D2E56"/>
    <w:rsid w:val="007D3FE0"/>
    <w:rsid w:val="007D66AA"/>
    <w:rsid w:val="007E43BA"/>
    <w:rsid w:val="007F123D"/>
    <w:rsid w:val="007F282F"/>
    <w:rsid w:val="007F45A8"/>
    <w:rsid w:val="008242F9"/>
    <w:rsid w:val="0082652A"/>
    <w:rsid w:val="00830D24"/>
    <w:rsid w:val="00830D71"/>
    <w:rsid w:val="008433B5"/>
    <w:rsid w:val="00845D6D"/>
    <w:rsid w:val="00847CC6"/>
    <w:rsid w:val="008556EA"/>
    <w:rsid w:val="008576F5"/>
    <w:rsid w:val="008B0FBC"/>
    <w:rsid w:val="008B1F4A"/>
    <w:rsid w:val="008C3221"/>
    <w:rsid w:val="008D1080"/>
    <w:rsid w:val="008D17A0"/>
    <w:rsid w:val="008D3A54"/>
    <w:rsid w:val="008E6709"/>
    <w:rsid w:val="008F6352"/>
    <w:rsid w:val="00901948"/>
    <w:rsid w:val="009019F2"/>
    <w:rsid w:val="00922BA5"/>
    <w:rsid w:val="009236A7"/>
    <w:rsid w:val="00927057"/>
    <w:rsid w:val="00934CFB"/>
    <w:rsid w:val="00941A2E"/>
    <w:rsid w:val="009445F1"/>
    <w:rsid w:val="009455C2"/>
    <w:rsid w:val="00946A94"/>
    <w:rsid w:val="0097364B"/>
    <w:rsid w:val="00974B0B"/>
    <w:rsid w:val="00981661"/>
    <w:rsid w:val="0098314A"/>
    <w:rsid w:val="00984809"/>
    <w:rsid w:val="00986594"/>
    <w:rsid w:val="009919CD"/>
    <w:rsid w:val="00991B88"/>
    <w:rsid w:val="00997FF9"/>
    <w:rsid w:val="009B155E"/>
    <w:rsid w:val="009C1E5B"/>
    <w:rsid w:val="009C1E9C"/>
    <w:rsid w:val="009D2360"/>
    <w:rsid w:val="009D402E"/>
    <w:rsid w:val="009D501E"/>
    <w:rsid w:val="009D5344"/>
    <w:rsid w:val="009D5A27"/>
    <w:rsid w:val="009D6F88"/>
    <w:rsid w:val="009F6B55"/>
    <w:rsid w:val="009F6FDC"/>
    <w:rsid w:val="00A02188"/>
    <w:rsid w:val="00A251EE"/>
    <w:rsid w:val="00A36AF1"/>
    <w:rsid w:val="00A43553"/>
    <w:rsid w:val="00A57ECD"/>
    <w:rsid w:val="00A87022"/>
    <w:rsid w:val="00A875F6"/>
    <w:rsid w:val="00AA2C77"/>
    <w:rsid w:val="00AB627F"/>
    <w:rsid w:val="00AB67EF"/>
    <w:rsid w:val="00AC576A"/>
    <w:rsid w:val="00AD5919"/>
    <w:rsid w:val="00AD6048"/>
    <w:rsid w:val="00AF6B4B"/>
    <w:rsid w:val="00AF7DA9"/>
    <w:rsid w:val="00B062B3"/>
    <w:rsid w:val="00B13D17"/>
    <w:rsid w:val="00B16504"/>
    <w:rsid w:val="00B45F1E"/>
    <w:rsid w:val="00B70F23"/>
    <w:rsid w:val="00B77529"/>
    <w:rsid w:val="00B87248"/>
    <w:rsid w:val="00B95BAD"/>
    <w:rsid w:val="00BA3B3A"/>
    <w:rsid w:val="00BB3E8E"/>
    <w:rsid w:val="00BB3F35"/>
    <w:rsid w:val="00BD2EB7"/>
    <w:rsid w:val="00BD5D24"/>
    <w:rsid w:val="00BE5FC8"/>
    <w:rsid w:val="00BE7ACB"/>
    <w:rsid w:val="00C0076D"/>
    <w:rsid w:val="00C01283"/>
    <w:rsid w:val="00C078A2"/>
    <w:rsid w:val="00C35D00"/>
    <w:rsid w:val="00C42C04"/>
    <w:rsid w:val="00C434AA"/>
    <w:rsid w:val="00C45409"/>
    <w:rsid w:val="00C463E0"/>
    <w:rsid w:val="00C46CF1"/>
    <w:rsid w:val="00C47C97"/>
    <w:rsid w:val="00C569F4"/>
    <w:rsid w:val="00C601E3"/>
    <w:rsid w:val="00C825AA"/>
    <w:rsid w:val="00C86D4F"/>
    <w:rsid w:val="00C9475F"/>
    <w:rsid w:val="00CB7B12"/>
    <w:rsid w:val="00CC73AB"/>
    <w:rsid w:val="00CD40C4"/>
    <w:rsid w:val="00CD484E"/>
    <w:rsid w:val="00CD4EF9"/>
    <w:rsid w:val="00CF1398"/>
    <w:rsid w:val="00CF6653"/>
    <w:rsid w:val="00D076F9"/>
    <w:rsid w:val="00D11EF2"/>
    <w:rsid w:val="00D2031E"/>
    <w:rsid w:val="00D23650"/>
    <w:rsid w:val="00D5201F"/>
    <w:rsid w:val="00D52C9E"/>
    <w:rsid w:val="00D542A4"/>
    <w:rsid w:val="00D7190D"/>
    <w:rsid w:val="00D868CA"/>
    <w:rsid w:val="00DA24BB"/>
    <w:rsid w:val="00DA7528"/>
    <w:rsid w:val="00DC0E56"/>
    <w:rsid w:val="00DC46EF"/>
    <w:rsid w:val="00DE71A4"/>
    <w:rsid w:val="00DF2B42"/>
    <w:rsid w:val="00E426D6"/>
    <w:rsid w:val="00E50C5F"/>
    <w:rsid w:val="00E53C4C"/>
    <w:rsid w:val="00E61AD5"/>
    <w:rsid w:val="00E63EF1"/>
    <w:rsid w:val="00E6760E"/>
    <w:rsid w:val="00E71333"/>
    <w:rsid w:val="00EA0C09"/>
    <w:rsid w:val="00EA1259"/>
    <w:rsid w:val="00EA7489"/>
    <w:rsid w:val="00EB1930"/>
    <w:rsid w:val="00EB43E6"/>
    <w:rsid w:val="00EB53F6"/>
    <w:rsid w:val="00EC1AC1"/>
    <w:rsid w:val="00EC6726"/>
    <w:rsid w:val="00EE0607"/>
    <w:rsid w:val="00EF3246"/>
    <w:rsid w:val="00F02522"/>
    <w:rsid w:val="00F0732E"/>
    <w:rsid w:val="00F20A1E"/>
    <w:rsid w:val="00F305E4"/>
    <w:rsid w:val="00F4140D"/>
    <w:rsid w:val="00F42BC1"/>
    <w:rsid w:val="00F643B8"/>
    <w:rsid w:val="00F66DD7"/>
    <w:rsid w:val="00F7146B"/>
    <w:rsid w:val="00F74C4E"/>
    <w:rsid w:val="00F76E88"/>
    <w:rsid w:val="00F80C3E"/>
    <w:rsid w:val="00F8775C"/>
    <w:rsid w:val="00FA6B0B"/>
    <w:rsid w:val="00FB1E06"/>
    <w:rsid w:val="00FC3029"/>
    <w:rsid w:val="00FE551C"/>
    <w:rsid w:val="00FF294F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5D81AA9B"/>
  <w15:docId w15:val="{615DE8C3-B79A-4B21-BA90-10F083A3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3B7EB-A3AF-4485-BFAF-19CC0C64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Justyna Młyńczak</cp:lastModifiedBy>
  <cp:revision>20</cp:revision>
  <cp:lastPrinted>2020-08-03T06:16:00Z</cp:lastPrinted>
  <dcterms:created xsi:type="dcterms:W3CDTF">2018-10-23T10:35:00Z</dcterms:created>
  <dcterms:modified xsi:type="dcterms:W3CDTF">2020-08-03T06:16:00Z</dcterms:modified>
</cp:coreProperties>
</file>