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C249" w14:textId="34B96BCE" w:rsidR="00D542A4" w:rsidRPr="00A90896" w:rsidRDefault="00D542A4" w:rsidP="00D542A4">
      <w:pPr>
        <w:pStyle w:val="Tekstpodstawowy"/>
        <w:tabs>
          <w:tab w:val="left" w:pos="2865"/>
        </w:tabs>
        <w:ind w:right="-142"/>
        <w:rPr>
          <w:sz w:val="10"/>
          <w:szCs w:val="10"/>
        </w:rPr>
      </w:pPr>
      <w:bookmarkStart w:id="0" w:name="_Hlk2254725"/>
      <w:bookmarkStart w:id="1" w:name="_Hlk45804830"/>
      <w:bookmarkStart w:id="2" w:name="_Hlk45804892"/>
      <w:r w:rsidRPr="00A90896">
        <w:rPr>
          <w:noProof/>
        </w:rPr>
        <w:drawing>
          <wp:inline distT="0" distB="0" distL="0" distR="0" wp14:anchorId="570C024E" wp14:editId="02C15869">
            <wp:extent cx="1304925" cy="571500"/>
            <wp:effectExtent l="19050" t="0" r="9525" b="0"/>
            <wp:docPr id="1" name="Obraz 1" descr="www_logo_F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_logo_FE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390" b="11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96">
        <w:rPr>
          <w:noProof/>
        </w:rPr>
        <w:drawing>
          <wp:inline distT="0" distB="0" distL="0" distR="0" wp14:anchorId="4E69611A" wp14:editId="3BBEFBB0">
            <wp:extent cx="1514475" cy="504825"/>
            <wp:effectExtent l="0" t="0" r="0" b="0"/>
            <wp:docPr id="2" name="Obraz 2" descr="RP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 -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96">
        <w:rPr>
          <w:noProof/>
        </w:rPr>
        <w:t xml:space="preserve"> </w:t>
      </w:r>
      <w:r w:rsidRPr="00A90896">
        <w:rPr>
          <w:noProof/>
        </w:rPr>
        <w:drawing>
          <wp:inline distT="0" distB="0" distL="0" distR="0" wp14:anchorId="28CA663B" wp14:editId="77C0B05C">
            <wp:extent cx="1295400" cy="619125"/>
            <wp:effectExtent l="19050" t="0" r="0" b="0"/>
            <wp:docPr id="3" name="Obraz 3" descr="logo woj świętokrzy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oj świętokrzysk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9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896">
        <w:rPr>
          <w:noProof/>
        </w:rPr>
        <w:drawing>
          <wp:inline distT="0" distB="0" distL="0" distR="0" wp14:anchorId="363AABD7" wp14:editId="03DF18AC">
            <wp:extent cx="1676400" cy="542925"/>
            <wp:effectExtent l="19050" t="0" r="0" b="0"/>
            <wp:docPr id="8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17865" w14:textId="3241C32F" w:rsidR="001A51A3" w:rsidRPr="00A90896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r w:rsidRPr="00A90896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174A1312" w14:textId="53AF9226" w:rsidR="00640147" w:rsidRPr="00A90896" w:rsidRDefault="00640147" w:rsidP="00046480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r w:rsidRPr="00A90896">
        <w:rPr>
          <w:rFonts w:asciiTheme="majorHAnsi" w:hAnsiTheme="majorHAnsi" w:cs="Arial"/>
          <w:b/>
          <w:sz w:val="20"/>
          <w:szCs w:val="20"/>
        </w:rPr>
        <w:tab/>
      </w:r>
      <w:r w:rsidRPr="00A90896">
        <w:rPr>
          <w:rFonts w:asciiTheme="majorHAnsi" w:hAnsiTheme="majorHAnsi" w:cs="Arial"/>
          <w:b/>
          <w:sz w:val="20"/>
          <w:szCs w:val="20"/>
        </w:rPr>
        <w:tab/>
      </w:r>
      <w:r w:rsidRPr="00A90896">
        <w:rPr>
          <w:rFonts w:asciiTheme="majorHAnsi" w:hAnsiTheme="majorHAnsi" w:cs="Arial"/>
          <w:sz w:val="20"/>
          <w:szCs w:val="20"/>
        </w:rPr>
        <w:tab/>
      </w:r>
      <w:r w:rsidRPr="00A90896">
        <w:rPr>
          <w:rFonts w:asciiTheme="majorHAnsi" w:hAnsiTheme="majorHAnsi" w:cs="Arial"/>
          <w:sz w:val="20"/>
          <w:szCs w:val="20"/>
        </w:rPr>
        <w:tab/>
        <w:t xml:space="preserve">        </w:t>
      </w:r>
      <w:r w:rsidRPr="00A90896">
        <w:rPr>
          <w:rFonts w:asciiTheme="majorHAnsi" w:hAnsiTheme="majorHAnsi" w:cs="Arial"/>
          <w:sz w:val="20"/>
          <w:szCs w:val="20"/>
        </w:rPr>
        <w:tab/>
      </w:r>
      <w:r w:rsidRPr="00A90896">
        <w:rPr>
          <w:rFonts w:asciiTheme="majorHAnsi" w:hAnsiTheme="majorHAnsi" w:cs="Arial"/>
          <w:sz w:val="20"/>
          <w:szCs w:val="20"/>
        </w:rPr>
        <w:tab/>
        <w:t xml:space="preserve">      Jędrzejów, dnia </w:t>
      </w:r>
      <w:r w:rsidR="00DC46EF" w:rsidRPr="00A90896">
        <w:rPr>
          <w:rFonts w:asciiTheme="majorHAnsi" w:hAnsiTheme="majorHAnsi" w:cs="Arial"/>
          <w:sz w:val="20"/>
          <w:szCs w:val="20"/>
        </w:rPr>
        <w:t xml:space="preserve"> </w:t>
      </w:r>
      <w:r w:rsidR="00787E6B">
        <w:rPr>
          <w:rFonts w:asciiTheme="majorHAnsi" w:hAnsiTheme="majorHAnsi" w:cs="Arial"/>
          <w:sz w:val="20"/>
          <w:szCs w:val="20"/>
        </w:rPr>
        <w:t>0</w:t>
      </w:r>
      <w:r w:rsidR="007736BB">
        <w:rPr>
          <w:rFonts w:asciiTheme="majorHAnsi" w:hAnsiTheme="majorHAnsi" w:cs="Arial"/>
          <w:sz w:val="20"/>
          <w:szCs w:val="20"/>
        </w:rPr>
        <w:t>3</w:t>
      </w:r>
      <w:r w:rsidRPr="00A90896">
        <w:rPr>
          <w:rFonts w:asciiTheme="majorHAnsi" w:hAnsiTheme="majorHAnsi" w:cs="Arial"/>
          <w:sz w:val="20"/>
          <w:szCs w:val="20"/>
        </w:rPr>
        <w:t>.0</w:t>
      </w:r>
      <w:r w:rsidR="00787E6B">
        <w:rPr>
          <w:rFonts w:asciiTheme="majorHAnsi" w:hAnsiTheme="majorHAnsi" w:cs="Arial"/>
          <w:sz w:val="20"/>
          <w:szCs w:val="20"/>
        </w:rPr>
        <w:t>8</w:t>
      </w:r>
      <w:r w:rsidRPr="00A90896">
        <w:rPr>
          <w:rFonts w:asciiTheme="majorHAnsi" w:hAnsiTheme="majorHAnsi" w:cs="Arial"/>
          <w:sz w:val="20"/>
          <w:szCs w:val="20"/>
        </w:rPr>
        <w:t>.2020 r.</w:t>
      </w:r>
    </w:p>
    <w:p w14:paraId="0498D32B" w14:textId="2F0712BE" w:rsidR="00D542A4" w:rsidRPr="00A90896" w:rsidRDefault="00046480" w:rsidP="00046480">
      <w:pPr>
        <w:autoSpaceDE w:val="0"/>
        <w:autoSpaceDN w:val="0"/>
        <w:adjustRightInd w:val="0"/>
        <w:spacing w:after="0"/>
        <w:rPr>
          <w:rFonts w:ascii="Cambria" w:hAnsi="Cambria"/>
          <w:b/>
          <w:noProof/>
          <w:sz w:val="20"/>
          <w:szCs w:val="20"/>
        </w:rPr>
      </w:pPr>
      <w:r w:rsidRPr="00A90896">
        <w:rPr>
          <w:rFonts w:ascii="Cambria" w:hAnsi="Cambria"/>
          <w:b/>
          <w:noProof/>
          <w:sz w:val="20"/>
          <w:szCs w:val="20"/>
        </w:rPr>
        <w:t xml:space="preserve">Dotyczy </w:t>
      </w:r>
      <w:r w:rsidR="00D542A4" w:rsidRPr="00A90896">
        <w:rPr>
          <w:rFonts w:ascii="Cambria" w:hAnsi="Cambria"/>
          <w:b/>
          <w:noProof/>
          <w:sz w:val="20"/>
          <w:szCs w:val="20"/>
        </w:rPr>
        <w:t>Zadania nr 4- Maski</w:t>
      </w:r>
    </w:p>
    <w:bookmarkEnd w:id="0"/>
    <w:bookmarkEnd w:id="1"/>
    <w:p w14:paraId="2D67C524" w14:textId="77777777" w:rsidR="00932AEC" w:rsidRPr="00A90896" w:rsidRDefault="00932AEC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4F5B758" w14:textId="3D66D78B" w:rsidR="000858F1" w:rsidRPr="00A90896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90896">
        <w:rPr>
          <w:rFonts w:asciiTheme="majorHAnsi" w:hAnsiTheme="majorHAnsi" w:cs="Arial"/>
          <w:b/>
          <w:bCs/>
          <w:sz w:val="20"/>
          <w:szCs w:val="20"/>
        </w:rPr>
        <w:t>INFORMACJA</w:t>
      </w:r>
    </w:p>
    <w:p w14:paraId="11879632" w14:textId="208EE0DC" w:rsidR="000858F1" w:rsidRPr="00A90896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A90896">
        <w:rPr>
          <w:rFonts w:asciiTheme="majorHAnsi" w:hAnsiTheme="majorHAnsi" w:cs="Arial"/>
          <w:b/>
          <w:bCs/>
          <w:sz w:val="20"/>
          <w:szCs w:val="20"/>
        </w:rPr>
        <w:t xml:space="preserve">dla Wykonawców nr </w:t>
      </w:r>
      <w:r w:rsidR="00932AEC" w:rsidRPr="00A90896">
        <w:rPr>
          <w:rFonts w:asciiTheme="majorHAnsi" w:hAnsiTheme="majorHAnsi" w:cs="Arial"/>
          <w:b/>
          <w:bCs/>
          <w:sz w:val="20"/>
          <w:szCs w:val="20"/>
        </w:rPr>
        <w:t>9</w:t>
      </w:r>
    </w:p>
    <w:p w14:paraId="378C7CE8" w14:textId="52646DEC" w:rsidR="00185C72" w:rsidRPr="00A90896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A90896">
        <w:rPr>
          <w:rFonts w:asciiTheme="majorHAnsi" w:hAnsiTheme="majorHAnsi" w:cs="Arial"/>
          <w:sz w:val="20"/>
          <w:szCs w:val="20"/>
        </w:rPr>
        <w:t>Dotyczy: Postępowania o udzielenie zamówienia publicznego</w:t>
      </w:r>
      <w:r w:rsidR="00997FF9" w:rsidRPr="00A90896">
        <w:rPr>
          <w:rFonts w:asciiTheme="majorHAnsi" w:hAnsiTheme="majorHAnsi" w:cs="Arial"/>
          <w:sz w:val="20"/>
          <w:szCs w:val="20"/>
        </w:rPr>
        <w:t xml:space="preserve"> pn.</w:t>
      </w:r>
    </w:p>
    <w:p w14:paraId="71D9CD80" w14:textId="4549AF55" w:rsidR="001A51A3" w:rsidRPr="00A90896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Pr="00A90896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A90896">
        <w:rPr>
          <w:rFonts w:ascii="Cambria" w:hAnsi="Cambria" w:cs="Calibri Light"/>
          <w:b/>
          <w:sz w:val="20"/>
          <w:szCs w:val="20"/>
        </w:rPr>
        <w:t xml:space="preserve">Zakup </w:t>
      </w:r>
      <w:r w:rsidRPr="00A90896">
        <w:rPr>
          <w:rFonts w:ascii="Cambria" w:hAnsi="Cambria"/>
          <w:b/>
          <w:sz w:val="20"/>
          <w:szCs w:val="20"/>
        </w:rPr>
        <w:t xml:space="preserve">środków ochrony indywidualnej przeznaczonych na realizację projektu pn. </w:t>
      </w:r>
    </w:p>
    <w:p w14:paraId="2C33DDE5" w14:textId="229F0329" w:rsidR="001A51A3" w:rsidRPr="00A90896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A90896">
        <w:rPr>
          <w:rFonts w:ascii="Cambria" w:hAnsi="Cambria"/>
          <w:b/>
          <w:sz w:val="20"/>
          <w:szCs w:val="20"/>
        </w:rPr>
        <w:t>„Zwalczanie skutków epidemii COVID</w:t>
      </w:r>
      <w:r w:rsidRPr="00A90896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2"/>
    <w:bookmarkEnd w:id="3"/>
    <w:p w14:paraId="64D68280" w14:textId="0102C129" w:rsidR="00596674" w:rsidRPr="00A90896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 w:rsidRPr="00A90896">
        <w:rPr>
          <w:rFonts w:asciiTheme="majorHAnsi" w:hAnsiTheme="majorHAnsi"/>
          <w:b/>
          <w:bCs/>
          <w:sz w:val="20"/>
          <w:szCs w:val="20"/>
        </w:rPr>
        <w:tab/>
      </w:r>
    </w:p>
    <w:p w14:paraId="61B8F585" w14:textId="77777777" w:rsidR="00932AEC" w:rsidRPr="00A90896" w:rsidRDefault="00932AEC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459664F" w14:textId="7819AB12" w:rsidR="00042B7D" w:rsidRPr="00A90896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A90896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 w:rsidRPr="00A90896">
        <w:rPr>
          <w:rFonts w:asciiTheme="majorHAnsi" w:hAnsiTheme="majorHAnsi"/>
          <w:sz w:val="20"/>
          <w:szCs w:val="20"/>
        </w:rPr>
        <w:t>2</w:t>
      </w:r>
      <w:r w:rsidR="00BB3F35" w:rsidRPr="00A90896">
        <w:rPr>
          <w:rFonts w:asciiTheme="majorHAnsi" w:hAnsiTheme="majorHAnsi"/>
          <w:sz w:val="20"/>
          <w:szCs w:val="20"/>
        </w:rPr>
        <w:t xml:space="preserve"> </w:t>
      </w:r>
      <w:r w:rsidRPr="00A90896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A90896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 w:rsidRPr="00A90896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A90896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 w:rsidRPr="00A90896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A90896">
        <w:rPr>
          <w:rFonts w:asciiTheme="majorHAnsi" w:hAnsiTheme="majorHAnsi"/>
          <w:sz w:val="20"/>
          <w:szCs w:val="20"/>
        </w:rPr>
        <w:t xml:space="preserve"> </w:t>
      </w:r>
      <w:r w:rsidRPr="00A90896">
        <w:rPr>
          <w:rFonts w:asciiTheme="majorHAnsi" w:hAnsiTheme="majorHAnsi"/>
          <w:sz w:val="20"/>
          <w:szCs w:val="20"/>
        </w:rPr>
        <w:t>– dalej ustawy)</w:t>
      </w:r>
      <w:r w:rsidR="00941A2E" w:rsidRPr="00A90896">
        <w:rPr>
          <w:rFonts w:asciiTheme="majorHAnsi" w:hAnsiTheme="majorHAnsi"/>
          <w:sz w:val="20"/>
          <w:szCs w:val="20"/>
        </w:rPr>
        <w:t xml:space="preserve"> </w:t>
      </w:r>
      <w:r w:rsidR="000567BB" w:rsidRPr="00A90896">
        <w:rPr>
          <w:rFonts w:asciiTheme="majorHAnsi" w:hAnsiTheme="majorHAnsi"/>
          <w:sz w:val="20"/>
          <w:szCs w:val="20"/>
        </w:rPr>
        <w:t>udziela odpowiedzi na złożone pismo o</w:t>
      </w:r>
      <w:r w:rsidR="001A51A3" w:rsidRPr="00A90896">
        <w:rPr>
          <w:rFonts w:asciiTheme="majorHAnsi" w:hAnsiTheme="majorHAnsi"/>
          <w:sz w:val="20"/>
          <w:szCs w:val="20"/>
        </w:rPr>
        <w:t> </w:t>
      </w:r>
      <w:r w:rsidR="000567BB" w:rsidRPr="00A90896">
        <w:rPr>
          <w:rFonts w:asciiTheme="majorHAnsi" w:hAnsiTheme="majorHAnsi"/>
          <w:sz w:val="20"/>
          <w:szCs w:val="20"/>
        </w:rPr>
        <w:t>poniższej treści:</w:t>
      </w:r>
    </w:p>
    <w:p w14:paraId="0BC4D245" w14:textId="77777777" w:rsidR="00932AEC" w:rsidRPr="00A90896" w:rsidRDefault="00932AEC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</w:p>
    <w:p w14:paraId="14F8E301" w14:textId="77777777" w:rsidR="00932AEC" w:rsidRPr="00A90896" w:rsidRDefault="00932AEC" w:rsidP="00932AE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A90896">
        <w:rPr>
          <w:rFonts w:ascii="Cambria" w:hAnsi="Cambria" w:cs="Arial"/>
          <w:b/>
          <w:sz w:val="20"/>
          <w:szCs w:val="20"/>
        </w:rPr>
        <w:t xml:space="preserve">Pakiet 4 poz. 1 </w:t>
      </w:r>
    </w:p>
    <w:p w14:paraId="1E67F756" w14:textId="6AC17D44" w:rsidR="00D542A4" w:rsidRPr="00A90896" w:rsidRDefault="00932AEC" w:rsidP="00932AE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A90896">
        <w:rPr>
          <w:rFonts w:ascii="Cambria" w:hAnsi="Cambria" w:cs="Arial"/>
          <w:b/>
          <w:sz w:val="20"/>
          <w:szCs w:val="20"/>
        </w:rPr>
        <w:t>Czy Zamawiający wydzieli pozycję nr 1 i utworzy z niej odrębny pakiet?</w:t>
      </w:r>
    </w:p>
    <w:p w14:paraId="1BEF95A3" w14:textId="77777777" w:rsidR="00932AEC" w:rsidRPr="00A90896" w:rsidRDefault="00932AEC" w:rsidP="00932AEC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15885D8F" w14:textId="678058B9" w:rsidR="00D542A4" w:rsidRPr="005A47E6" w:rsidRDefault="00932AEC" w:rsidP="00D542A4">
      <w:pPr>
        <w:spacing w:after="0" w:line="240" w:lineRule="auto"/>
        <w:jc w:val="both"/>
        <w:rPr>
          <w:rFonts w:ascii="Cambria" w:eastAsia="Cambria" w:hAnsi="Cambria" w:cs="Cambria"/>
          <w:color w:val="0070C0"/>
          <w:sz w:val="20"/>
          <w:szCs w:val="20"/>
        </w:rPr>
      </w:pPr>
      <w:r w:rsidRPr="005A47E6">
        <w:rPr>
          <w:rFonts w:ascii="Cambria" w:hAnsi="Cambria"/>
          <w:color w:val="0070C0"/>
          <w:sz w:val="20"/>
          <w:szCs w:val="20"/>
        </w:rPr>
        <w:t>Zamawiający n</w:t>
      </w:r>
      <w:r w:rsidR="00D542A4" w:rsidRPr="005A47E6">
        <w:rPr>
          <w:rFonts w:ascii="Cambria" w:hAnsi="Cambria"/>
          <w:color w:val="0070C0"/>
          <w:sz w:val="20"/>
          <w:szCs w:val="20"/>
        </w:rPr>
        <w:t xml:space="preserve">ie </w:t>
      </w:r>
      <w:r w:rsidRPr="005A47E6">
        <w:rPr>
          <w:rFonts w:ascii="Cambria" w:hAnsi="Cambria"/>
          <w:color w:val="0070C0"/>
          <w:sz w:val="20"/>
          <w:szCs w:val="20"/>
        </w:rPr>
        <w:t>wydzieli wnioskowanej pozycji z pakietu, gdyż oczekuje kompletnych dostaw w zakresie wyspecyfikowanych produktów w pełnym asortymencie</w:t>
      </w:r>
      <w:r w:rsidR="00D542A4" w:rsidRPr="005A47E6">
        <w:rPr>
          <w:rFonts w:ascii="Cambria" w:hAnsi="Cambria"/>
          <w:color w:val="0070C0"/>
          <w:sz w:val="20"/>
          <w:szCs w:val="20"/>
        </w:rPr>
        <w:t>.</w:t>
      </w:r>
    </w:p>
    <w:p w14:paraId="2B79FD15" w14:textId="77777777" w:rsidR="00D542A4" w:rsidRPr="00A90896" w:rsidRDefault="00D542A4" w:rsidP="00D542A4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1A0D4891" w14:textId="7EF2451E" w:rsidR="008B0FBC" w:rsidRPr="00A90896" w:rsidRDefault="008B0FBC" w:rsidP="00052D0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B0FBC" w:rsidRPr="00A90896" w:rsidSect="00D542A4">
      <w:headerReference w:type="default" r:id="rId12"/>
      <w:pgSz w:w="11906" w:h="16838"/>
      <w:pgMar w:top="567" w:right="1133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03F6002"/>
    <w:multiLevelType w:val="multilevel"/>
    <w:tmpl w:val="E948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480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47E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2E6295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490F"/>
    <w:rsid w:val="00565AB2"/>
    <w:rsid w:val="00567545"/>
    <w:rsid w:val="00570D3E"/>
    <w:rsid w:val="00577C01"/>
    <w:rsid w:val="00596674"/>
    <w:rsid w:val="00596951"/>
    <w:rsid w:val="005A4387"/>
    <w:rsid w:val="005A47E6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8070F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205A4"/>
    <w:rsid w:val="0074030E"/>
    <w:rsid w:val="00755374"/>
    <w:rsid w:val="00757E1D"/>
    <w:rsid w:val="007736BB"/>
    <w:rsid w:val="0077620B"/>
    <w:rsid w:val="0078086A"/>
    <w:rsid w:val="00787E6B"/>
    <w:rsid w:val="007A29DB"/>
    <w:rsid w:val="007C181A"/>
    <w:rsid w:val="007D2E56"/>
    <w:rsid w:val="007D3FE0"/>
    <w:rsid w:val="007D66AA"/>
    <w:rsid w:val="007E43BA"/>
    <w:rsid w:val="007F123D"/>
    <w:rsid w:val="007F282F"/>
    <w:rsid w:val="007F45A8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0FBC"/>
    <w:rsid w:val="008B1F4A"/>
    <w:rsid w:val="008C3221"/>
    <w:rsid w:val="008D1080"/>
    <w:rsid w:val="008D17A0"/>
    <w:rsid w:val="008D3A54"/>
    <w:rsid w:val="008E6709"/>
    <w:rsid w:val="008F6352"/>
    <w:rsid w:val="00901948"/>
    <w:rsid w:val="009019F2"/>
    <w:rsid w:val="00922BA5"/>
    <w:rsid w:val="009236A7"/>
    <w:rsid w:val="00927057"/>
    <w:rsid w:val="00932AEC"/>
    <w:rsid w:val="00934CFB"/>
    <w:rsid w:val="00941A2E"/>
    <w:rsid w:val="009445F1"/>
    <w:rsid w:val="009455C2"/>
    <w:rsid w:val="00946A94"/>
    <w:rsid w:val="0097364B"/>
    <w:rsid w:val="00974B0B"/>
    <w:rsid w:val="00981661"/>
    <w:rsid w:val="0098314A"/>
    <w:rsid w:val="00984809"/>
    <w:rsid w:val="00986594"/>
    <w:rsid w:val="009919CD"/>
    <w:rsid w:val="00991B88"/>
    <w:rsid w:val="00997FF9"/>
    <w:rsid w:val="009B155E"/>
    <w:rsid w:val="009C1E5B"/>
    <w:rsid w:val="009C1E9C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251EE"/>
    <w:rsid w:val="00A36AF1"/>
    <w:rsid w:val="00A43553"/>
    <w:rsid w:val="00A57ECD"/>
    <w:rsid w:val="00A87022"/>
    <w:rsid w:val="00A875F6"/>
    <w:rsid w:val="00A9089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569F4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542A4"/>
    <w:rsid w:val="00D7190D"/>
    <w:rsid w:val="00D868CA"/>
    <w:rsid w:val="00DA24BB"/>
    <w:rsid w:val="00DA7528"/>
    <w:rsid w:val="00DC0E56"/>
    <w:rsid w:val="00DC46EF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D81AA9B"/>
  <w15:docId w15:val="{615DE8C3-B79A-4B21-BA90-10F083A3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7EB-A3AF-4485-BFAF-19CC0C6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20</cp:revision>
  <cp:lastPrinted>2020-08-03T06:16:00Z</cp:lastPrinted>
  <dcterms:created xsi:type="dcterms:W3CDTF">2018-10-23T10:35:00Z</dcterms:created>
  <dcterms:modified xsi:type="dcterms:W3CDTF">2020-08-03T06:16:00Z</dcterms:modified>
</cp:coreProperties>
</file>