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C249" w14:textId="34B96BCE" w:rsidR="00D542A4" w:rsidRPr="009E6C44" w:rsidRDefault="00D542A4" w:rsidP="00D542A4">
      <w:pPr>
        <w:pStyle w:val="Tekstpodstawowy"/>
        <w:tabs>
          <w:tab w:val="left" w:pos="2865"/>
        </w:tabs>
        <w:ind w:right="-142"/>
        <w:rPr>
          <w:sz w:val="10"/>
          <w:szCs w:val="10"/>
        </w:rPr>
      </w:pPr>
      <w:bookmarkStart w:id="0" w:name="_Hlk2254725"/>
      <w:bookmarkStart w:id="1" w:name="_Hlk45804830"/>
      <w:bookmarkStart w:id="2" w:name="_Hlk45804892"/>
      <w:r w:rsidRPr="009E6C44">
        <w:rPr>
          <w:noProof/>
        </w:rPr>
        <w:drawing>
          <wp:inline distT="0" distB="0" distL="0" distR="0" wp14:anchorId="570C024E" wp14:editId="02C15869">
            <wp:extent cx="1304925" cy="571500"/>
            <wp:effectExtent l="19050" t="0" r="9525" b="0"/>
            <wp:docPr id="1" name="Obraz 1" descr="www_logo_F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_logo_F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390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C44">
        <w:rPr>
          <w:noProof/>
        </w:rPr>
        <w:drawing>
          <wp:inline distT="0" distB="0" distL="0" distR="0" wp14:anchorId="4E69611A" wp14:editId="3BBEFBB0">
            <wp:extent cx="1514475" cy="504825"/>
            <wp:effectExtent l="0" t="0" r="0" b="0"/>
            <wp:docPr id="2" name="Obraz 2" descr="RP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 -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C44">
        <w:rPr>
          <w:noProof/>
        </w:rPr>
        <w:t xml:space="preserve"> </w:t>
      </w:r>
      <w:r w:rsidRPr="009E6C44">
        <w:rPr>
          <w:noProof/>
        </w:rPr>
        <w:drawing>
          <wp:inline distT="0" distB="0" distL="0" distR="0" wp14:anchorId="28CA663B" wp14:editId="77C0B05C">
            <wp:extent cx="1295400" cy="619125"/>
            <wp:effectExtent l="19050" t="0" r="0" b="0"/>
            <wp:docPr id="3" name="Obraz 3" descr="logo woj świętokrzy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oj świętokrzysk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C44">
        <w:rPr>
          <w:noProof/>
        </w:rPr>
        <w:drawing>
          <wp:inline distT="0" distB="0" distL="0" distR="0" wp14:anchorId="363AABD7" wp14:editId="03DF18AC">
            <wp:extent cx="1676400" cy="542925"/>
            <wp:effectExtent l="19050" t="0" r="0" b="0"/>
            <wp:docPr id="8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17865" w14:textId="3241C32F" w:rsidR="001A51A3" w:rsidRPr="009E6C44" w:rsidRDefault="001A51A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r w:rsidRPr="009E6C44">
        <w:rPr>
          <w:rFonts w:ascii="Cambria" w:hAnsi="Cambria"/>
          <w:b/>
          <w:noProof/>
          <w:sz w:val="20"/>
          <w:szCs w:val="20"/>
        </w:rPr>
        <w:t>Znak sprawy: OKSO.272.14.2020</w:t>
      </w:r>
    </w:p>
    <w:p w14:paraId="174A1312" w14:textId="0BFC882F" w:rsidR="00640147" w:rsidRPr="009E6C44" w:rsidRDefault="00640147" w:rsidP="00046480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9E6C44">
        <w:rPr>
          <w:rFonts w:asciiTheme="majorHAnsi" w:hAnsiTheme="majorHAnsi" w:cs="Arial"/>
          <w:b/>
          <w:sz w:val="20"/>
          <w:szCs w:val="20"/>
        </w:rPr>
        <w:tab/>
      </w:r>
      <w:r w:rsidRPr="009E6C44">
        <w:rPr>
          <w:rFonts w:asciiTheme="majorHAnsi" w:hAnsiTheme="majorHAnsi" w:cs="Arial"/>
          <w:b/>
          <w:sz w:val="20"/>
          <w:szCs w:val="20"/>
        </w:rPr>
        <w:tab/>
      </w:r>
      <w:r w:rsidRPr="009E6C44">
        <w:rPr>
          <w:rFonts w:asciiTheme="majorHAnsi" w:hAnsiTheme="majorHAnsi" w:cs="Arial"/>
          <w:sz w:val="20"/>
          <w:szCs w:val="20"/>
        </w:rPr>
        <w:tab/>
      </w:r>
      <w:r w:rsidRPr="009E6C44">
        <w:rPr>
          <w:rFonts w:asciiTheme="majorHAnsi" w:hAnsiTheme="majorHAnsi" w:cs="Arial"/>
          <w:sz w:val="20"/>
          <w:szCs w:val="20"/>
        </w:rPr>
        <w:tab/>
        <w:t xml:space="preserve">        </w:t>
      </w:r>
      <w:r w:rsidRPr="009E6C44">
        <w:rPr>
          <w:rFonts w:asciiTheme="majorHAnsi" w:hAnsiTheme="majorHAnsi" w:cs="Arial"/>
          <w:sz w:val="20"/>
          <w:szCs w:val="20"/>
        </w:rPr>
        <w:tab/>
      </w:r>
      <w:r w:rsidRPr="009E6C44">
        <w:rPr>
          <w:rFonts w:asciiTheme="majorHAnsi" w:hAnsiTheme="majorHAnsi" w:cs="Arial"/>
          <w:sz w:val="20"/>
          <w:szCs w:val="20"/>
        </w:rPr>
        <w:tab/>
        <w:t xml:space="preserve">      Jędrzejów, dnia </w:t>
      </w:r>
      <w:r w:rsidR="00DC46EF" w:rsidRPr="009E6C44">
        <w:rPr>
          <w:rFonts w:asciiTheme="majorHAnsi" w:hAnsiTheme="majorHAnsi" w:cs="Arial"/>
          <w:sz w:val="20"/>
          <w:szCs w:val="20"/>
        </w:rPr>
        <w:t xml:space="preserve"> </w:t>
      </w:r>
      <w:r w:rsidR="000314C7">
        <w:rPr>
          <w:rFonts w:asciiTheme="majorHAnsi" w:hAnsiTheme="majorHAnsi" w:cs="Arial"/>
          <w:sz w:val="20"/>
          <w:szCs w:val="20"/>
        </w:rPr>
        <w:t>0</w:t>
      </w:r>
      <w:r w:rsidR="00215272">
        <w:rPr>
          <w:rFonts w:asciiTheme="majorHAnsi" w:hAnsiTheme="majorHAnsi" w:cs="Arial"/>
          <w:sz w:val="20"/>
          <w:szCs w:val="20"/>
        </w:rPr>
        <w:t>3</w:t>
      </w:r>
      <w:r w:rsidRPr="009E6C44">
        <w:rPr>
          <w:rFonts w:asciiTheme="majorHAnsi" w:hAnsiTheme="majorHAnsi" w:cs="Arial"/>
          <w:sz w:val="20"/>
          <w:szCs w:val="20"/>
        </w:rPr>
        <w:t>.0</w:t>
      </w:r>
      <w:r w:rsidR="000314C7">
        <w:rPr>
          <w:rFonts w:asciiTheme="majorHAnsi" w:hAnsiTheme="majorHAnsi" w:cs="Arial"/>
          <w:sz w:val="20"/>
          <w:szCs w:val="20"/>
        </w:rPr>
        <w:t>8</w:t>
      </w:r>
      <w:r w:rsidRPr="009E6C44">
        <w:rPr>
          <w:rFonts w:asciiTheme="majorHAnsi" w:hAnsiTheme="majorHAnsi" w:cs="Arial"/>
          <w:sz w:val="20"/>
          <w:szCs w:val="20"/>
        </w:rPr>
        <w:t>.2020 r.</w:t>
      </w:r>
    </w:p>
    <w:p w14:paraId="2395EE3D" w14:textId="487676BC" w:rsidR="00D542A4" w:rsidRPr="009E6C44" w:rsidRDefault="00046480" w:rsidP="00046480">
      <w:pPr>
        <w:autoSpaceDE w:val="0"/>
        <w:autoSpaceDN w:val="0"/>
        <w:adjustRightInd w:val="0"/>
        <w:spacing w:after="0"/>
        <w:rPr>
          <w:rFonts w:ascii="Cambria" w:hAnsi="Cambria"/>
          <w:b/>
          <w:noProof/>
          <w:sz w:val="20"/>
          <w:szCs w:val="20"/>
        </w:rPr>
      </w:pPr>
      <w:r w:rsidRPr="009E6C44">
        <w:rPr>
          <w:rFonts w:ascii="Cambria" w:hAnsi="Cambria"/>
          <w:b/>
          <w:noProof/>
          <w:sz w:val="20"/>
          <w:szCs w:val="20"/>
        </w:rPr>
        <w:t xml:space="preserve">Dotyczy </w:t>
      </w:r>
      <w:r w:rsidR="00D542A4" w:rsidRPr="009E6C44">
        <w:rPr>
          <w:rFonts w:ascii="Cambria" w:hAnsi="Cambria"/>
          <w:b/>
          <w:noProof/>
          <w:sz w:val="20"/>
          <w:szCs w:val="20"/>
        </w:rPr>
        <w:t>Zadania nr 1- Odzież</w:t>
      </w:r>
    </w:p>
    <w:p w14:paraId="03B5E590" w14:textId="3AFCB786" w:rsidR="00D542A4" w:rsidRPr="009E6C44" w:rsidRDefault="00D542A4" w:rsidP="00046480">
      <w:pPr>
        <w:autoSpaceDE w:val="0"/>
        <w:autoSpaceDN w:val="0"/>
        <w:adjustRightInd w:val="0"/>
        <w:spacing w:after="0"/>
        <w:rPr>
          <w:rFonts w:ascii="Cambria" w:hAnsi="Cambria"/>
          <w:b/>
          <w:noProof/>
          <w:sz w:val="20"/>
          <w:szCs w:val="20"/>
        </w:rPr>
      </w:pPr>
      <w:r w:rsidRPr="009E6C44">
        <w:rPr>
          <w:rFonts w:ascii="Cambria" w:hAnsi="Cambria"/>
          <w:b/>
          <w:noProof/>
          <w:sz w:val="20"/>
          <w:szCs w:val="20"/>
        </w:rPr>
        <w:t>Zadania nr 3- Kombinezony</w:t>
      </w:r>
    </w:p>
    <w:bookmarkEnd w:id="0"/>
    <w:bookmarkEnd w:id="1"/>
    <w:p w14:paraId="74F5B758" w14:textId="77777777" w:rsidR="000858F1" w:rsidRPr="009E6C44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E6C44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11879632" w14:textId="2BD3F366" w:rsidR="000858F1" w:rsidRPr="009E6C44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E6C44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F84951" w:rsidRPr="009E6C44">
        <w:rPr>
          <w:rFonts w:asciiTheme="majorHAnsi" w:hAnsiTheme="majorHAnsi" w:cs="Arial"/>
          <w:b/>
          <w:bCs/>
          <w:sz w:val="20"/>
          <w:szCs w:val="20"/>
        </w:rPr>
        <w:t>10</w:t>
      </w:r>
    </w:p>
    <w:p w14:paraId="378C7CE8" w14:textId="52646DEC" w:rsidR="00185C72" w:rsidRPr="009E6C44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9E6C44">
        <w:rPr>
          <w:rFonts w:asciiTheme="majorHAnsi" w:hAnsiTheme="majorHAnsi" w:cs="Arial"/>
          <w:sz w:val="20"/>
          <w:szCs w:val="20"/>
        </w:rPr>
        <w:t>Dotyczy: Postępowania o udzielenie zamówienia publicznego</w:t>
      </w:r>
      <w:r w:rsidR="00997FF9" w:rsidRPr="009E6C44">
        <w:rPr>
          <w:rFonts w:asciiTheme="majorHAnsi" w:hAnsiTheme="majorHAnsi" w:cs="Arial"/>
          <w:sz w:val="20"/>
          <w:szCs w:val="20"/>
        </w:rPr>
        <w:t xml:space="preserve"> pn.</w:t>
      </w:r>
    </w:p>
    <w:p w14:paraId="71D9CD80" w14:textId="4549AF55" w:rsidR="001A51A3" w:rsidRPr="009E6C44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09566BC0" w14:textId="77777777" w:rsidR="001A51A3" w:rsidRPr="009E6C44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9E6C44">
        <w:rPr>
          <w:rFonts w:ascii="Cambria" w:hAnsi="Cambria" w:cs="Calibri Light"/>
          <w:b/>
          <w:sz w:val="20"/>
          <w:szCs w:val="20"/>
        </w:rPr>
        <w:t xml:space="preserve">Zakup </w:t>
      </w:r>
      <w:r w:rsidRPr="009E6C44">
        <w:rPr>
          <w:rFonts w:ascii="Cambria" w:hAnsi="Cambria"/>
          <w:b/>
          <w:sz w:val="20"/>
          <w:szCs w:val="20"/>
        </w:rPr>
        <w:t xml:space="preserve">środków ochrony indywidualnej przeznaczonych na realizację projektu pn. </w:t>
      </w:r>
    </w:p>
    <w:p w14:paraId="2C33DDE5" w14:textId="229F0329" w:rsidR="001A51A3" w:rsidRPr="009E6C44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9E6C44">
        <w:rPr>
          <w:rFonts w:ascii="Cambria" w:hAnsi="Cambria"/>
          <w:b/>
          <w:sz w:val="20"/>
          <w:szCs w:val="20"/>
        </w:rPr>
        <w:t>„Zwalczanie skutków epidemii COVID</w:t>
      </w:r>
      <w:r w:rsidRPr="009E6C44">
        <w:rPr>
          <w:rFonts w:ascii="Cambria" w:hAnsi="Cambria"/>
          <w:b/>
          <w:sz w:val="20"/>
          <w:szCs w:val="20"/>
        </w:rPr>
        <w:noBreakHyphen/>
        <w:t>19 w Powiecie Jędrzejowskim”</w:t>
      </w:r>
    </w:p>
    <w:bookmarkEnd w:id="2"/>
    <w:bookmarkEnd w:id="3"/>
    <w:p w14:paraId="64D68280" w14:textId="764AAC9F" w:rsidR="00596674" w:rsidRPr="009E6C44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9E6C44"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Pr="009E6C44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9E6C44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 w:rsidRPr="009E6C44">
        <w:rPr>
          <w:rFonts w:asciiTheme="majorHAnsi" w:hAnsiTheme="majorHAnsi"/>
          <w:sz w:val="20"/>
          <w:szCs w:val="20"/>
        </w:rPr>
        <w:t>2</w:t>
      </w:r>
      <w:r w:rsidR="00BB3F35" w:rsidRPr="009E6C44">
        <w:rPr>
          <w:rFonts w:asciiTheme="majorHAnsi" w:hAnsiTheme="majorHAnsi"/>
          <w:sz w:val="20"/>
          <w:szCs w:val="20"/>
        </w:rPr>
        <w:t xml:space="preserve"> </w:t>
      </w:r>
      <w:r w:rsidRPr="009E6C44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9E6C44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 w:rsidRPr="009E6C44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9E6C44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 w:rsidRPr="009E6C44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9E6C44">
        <w:rPr>
          <w:rFonts w:asciiTheme="majorHAnsi" w:hAnsiTheme="majorHAnsi"/>
          <w:sz w:val="20"/>
          <w:szCs w:val="20"/>
        </w:rPr>
        <w:t xml:space="preserve"> </w:t>
      </w:r>
      <w:r w:rsidRPr="009E6C44">
        <w:rPr>
          <w:rFonts w:asciiTheme="majorHAnsi" w:hAnsiTheme="majorHAnsi"/>
          <w:sz w:val="20"/>
          <w:szCs w:val="20"/>
        </w:rPr>
        <w:t>– dalej ustawy)</w:t>
      </w:r>
      <w:r w:rsidR="00941A2E" w:rsidRPr="009E6C44">
        <w:rPr>
          <w:rFonts w:asciiTheme="majorHAnsi" w:hAnsiTheme="majorHAnsi"/>
          <w:sz w:val="20"/>
          <w:szCs w:val="20"/>
        </w:rPr>
        <w:t xml:space="preserve"> </w:t>
      </w:r>
      <w:r w:rsidR="000567BB" w:rsidRPr="009E6C44">
        <w:rPr>
          <w:rFonts w:asciiTheme="majorHAnsi" w:hAnsiTheme="majorHAnsi"/>
          <w:sz w:val="20"/>
          <w:szCs w:val="20"/>
        </w:rPr>
        <w:t>udziela odpowiedzi na złożone pismo o</w:t>
      </w:r>
      <w:r w:rsidR="001A51A3" w:rsidRPr="009E6C44">
        <w:rPr>
          <w:rFonts w:asciiTheme="majorHAnsi" w:hAnsiTheme="majorHAnsi"/>
          <w:sz w:val="20"/>
          <w:szCs w:val="20"/>
        </w:rPr>
        <w:t> </w:t>
      </w:r>
      <w:r w:rsidR="000567BB" w:rsidRPr="009E6C44">
        <w:rPr>
          <w:rFonts w:asciiTheme="majorHAnsi" w:hAnsiTheme="majorHAnsi"/>
          <w:sz w:val="20"/>
          <w:szCs w:val="20"/>
        </w:rPr>
        <w:t>poniższej treści:</w:t>
      </w:r>
    </w:p>
    <w:p w14:paraId="44B69733" w14:textId="77777777" w:rsidR="00052D07" w:rsidRPr="009E6C44" w:rsidRDefault="00052D07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7C9B33B" w14:textId="77777777" w:rsidR="00F84951" w:rsidRPr="009E6C44" w:rsidRDefault="00F84951" w:rsidP="00F84951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9E6C44">
        <w:rPr>
          <w:rFonts w:ascii="Cambria" w:hAnsi="Cambria"/>
          <w:b/>
          <w:bCs/>
          <w:sz w:val="20"/>
          <w:szCs w:val="20"/>
        </w:rPr>
        <w:t xml:space="preserve">                W związku z prowadzonym postępowaniem o </w:t>
      </w:r>
      <w:proofErr w:type="spellStart"/>
      <w:r w:rsidRPr="009E6C44">
        <w:rPr>
          <w:rFonts w:ascii="Cambria" w:hAnsi="Cambria"/>
          <w:b/>
          <w:bCs/>
          <w:sz w:val="20"/>
          <w:szCs w:val="20"/>
        </w:rPr>
        <w:t>ww</w:t>
      </w:r>
      <w:proofErr w:type="spellEnd"/>
      <w:r w:rsidRPr="009E6C44">
        <w:rPr>
          <w:rFonts w:ascii="Cambria" w:hAnsi="Cambria"/>
          <w:b/>
          <w:bCs/>
          <w:sz w:val="20"/>
          <w:szCs w:val="20"/>
        </w:rPr>
        <w:t xml:space="preserve"> referencji proszę o informację czy Zamawiający dopuszcza odstępstwa od rozmiarów przy jednoczesnym zachowaniu całkowitej żądanej ilości poszczególnych Środków Ochrony Indywidualnej. </w:t>
      </w:r>
    </w:p>
    <w:p w14:paraId="6FEDD412" w14:textId="77777777" w:rsidR="00F84951" w:rsidRPr="009E6C44" w:rsidRDefault="00F84951" w:rsidP="00F84951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11ED9720" w14:textId="77777777" w:rsidR="00F84951" w:rsidRPr="009E6C44" w:rsidRDefault="00F84951" w:rsidP="00F84951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9E6C44">
        <w:rPr>
          <w:rFonts w:ascii="Cambria" w:hAnsi="Cambria"/>
          <w:b/>
          <w:bCs/>
          <w:sz w:val="20"/>
          <w:szCs w:val="20"/>
        </w:rPr>
        <w:t>dot. Fartuchów chirurgicznych - 3 300 szt.</w:t>
      </w:r>
    </w:p>
    <w:p w14:paraId="62CB5F58" w14:textId="77777777" w:rsidR="00F84951" w:rsidRPr="009E6C44" w:rsidRDefault="00F84951" w:rsidP="00F84951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9E6C44">
        <w:rPr>
          <w:rFonts w:ascii="Cambria" w:hAnsi="Cambria"/>
          <w:b/>
          <w:bCs/>
          <w:sz w:val="20"/>
          <w:szCs w:val="20"/>
        </w:rPr>
        <w:t xml:space="preserve">dot. Fartuchów </w:t>
      </w:r>
      <w:proofErr w:type="spellStart"/>
      <w:r w:rsidRPr="009E6C44">
        <w:rPr>
          <w:rFonts w:ascii="Cambria" w:hAnsi="Cambria"/>
          <w:b/>
          <w:bCs/>
          <w:sz w:val="20"/>
          <w:szCs w:val="20"/>
        </w:rPr>
        <w:t>fizelinowych</w:t>
      </w:r>
      <w:proofErr w:type="spellEnd"/>
      <w:r w:rsidRPr="009E6C44">
        <w:rPr>
          <w:rFonts w:ascii="Cambria" w:hAnsi="Cambria"/>
          <w:b/>
          <w:bCs/>
          <w:sz w:val="20"/>
          <w:szCs w:val="20"/>
        </w:rPr>
        <w:t xml:space="preserve"> - 8 000 szt. </w:t>
      </w:r>
    </w:p>
    <w:p w14:paraId="04D63C4E" w14:textId="77777777" w:rsidR="00F84951" w:rsidRPr="009E6C44" w:rsidRDefault="00F84951" w:rsidP="00F84951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9E6C44">
        <w:rPr>
          <w:rFonts w:ascii="Cambria" w:hAnsi="Cambria"/>
          <w:b/>
          <w:bCs/>
          <w:sz w:val="20"/>
          <w:szCs w:val="20"/>
        </w:rPr>
        <w:t>dot. Kombinezonów ochronnych - 4 020 szt.</w:t>
      </w:r>
    </w:p>
    <w:p w14:paraId="4D718244" w14:textId="77777777" w:rsidR="00F84951" w:rsidRPr="00185A94" w:rsidRDefault="00F84951" w:rsidP="00F84951">
      <w:pPr>
        <w:spacing w:after="0" w:line="240" w:lineRule="auto"/>
        <w:jc w:val="both"/>
        <w:rPr>
          <w:rFonts w:ascii="Cambria" w:hAnsi="Cambria"/>
          <w:b/>
          <w:bCs/>
          <w:color w:val="0070C0"/>
          <w:sz w:val="20"/>
          <w:szCs w:val="20"/>
        </w:rPr>
      </w:pPr>
    </w:p>
    <w:p w14:paraId="0CF71236" w14:textId="72C264F8" w:rsidR="00185A94" w:rsidRPr="00185A94" w:rsidRDefault="00185A94" w:rsidP="00185A94">
      <w:pPr>
        <w:spacing w:after="0" w:line="240" w:lineRule="auto"/>
        <w:jc w:val="both"/>
        <w:rPr>
          <w:rFonts w:ascii="Cambria" w:hAnsi="Cambria"/>
          <w:color w:val="0070C0"/>
          <w:sz w:val="20"/>
          <w:szCs w:val="20"/>
        </w:rPr>
      </w:pPr>
      <w:r w:rsidRPr="00185A94">
        <w:rPr>
          <w:rFonts w:ascii="Cambria" w:hAnsi="Cambria"/>
          <w:color w:val="0070C0"/>
          <w:sz w:val="20"/>
          <w:szCs w:val="20"/>
        </w:rPr>
        <w:t xml:space="preserve">Zamawiający </w:t>
      </w:r>
      <w:r w:rsidRPr="00153AED">
        <w:rPr>
          <w:rFonts w:ascii="Cambria" w:hAnsi="Cambria"/>
          <w:b/>
          <w:bCs/>
          <w:color w:val="0070C0"/>
          <w:sz w:val="20"/>
          <w:szCs w:val="20"/>
        </w:rPr>
        <w:t>dopuszcza</w:t>
      </w:r>
      <w:r w:rsidRPr="00185A94">
        <w:rPr>
          <w:rFonts w:ascii="Cambria" w:hAnsi="Cambria"/>
          <w:color w:val="0070C0"/>
          <w:sz w:val="20"/>
          <w:szCs w:val="20"/>
        </w:rPr>
        <w:t xml:space="preserve"> zmiany rozmiarów fartuchów, </w:t>
      </w:r>
      <w:bookmarkStart w:id="4" w:name="_Hlk47334479"/>
      <w:r w:rsidRPr="00185A94">
        <w:rPr>
          <w:rFonts w:ascii="Cambria" w:hAnsi="Cambria"/>
          <w:color w:val="0070C0"/>
          <w:sz w:val="20"/>
          <w:szCs w:val="20"/>
        </w:rPr>
        <w:t>pod warunkiem zachowania wskazanej w</w:t>
      </w:r>
      <w:r w:rsidR="00153AED">
        <w:rPr>
          <w:rFonts w:ascii="Cambria" w:hAnsi="Cambria"/>
          <w:color w:val="0070C0"/>
          <w:sz w:val="20"/>
          <w:szCs w:val="20"/>
        </w:rPr>
        <w:t> </w:t>
      </w:r>
      <w:r w:rsidRPr="00185A94">
        <w:rPr>
          <w:rFonts w:ascii="Cambria" w:hAnsi="Cambria"/>
          <w:color w:val="0070C0"/>
          <w:sz w:val="20"/>
          <w:szCs w:val="20"/>
        </w:rPr>
        <w:t xml:space="preserve">zamówieniu </w:t>
      </w:r>
      <w:r w:rsidR="00153AED">
        <w:rPr>
          <w:rFonts w:ascii="Cambria" w:hAnsi="Cambria"/>
          <w:color w:val="0070C0"/>
          <w:sz w:val="20"/>
          <w:szCs w:val="20"/>
        </w:rPr>
        <w:t xml:space="preserve">całkowitej żądanej </w:t>
      </w:r>
      <w:r w:rsidRPr="00185A94">
        <w:rPr>
          <w:rFonts w:ascii="Cambria" w:hAnsi="Cambria"/>
          <w:color w:val="0070C0"/>
          <w:sz w:val="20"/>
          <w:szCs w:val="20"/>
        </w:rPr>
        <w:t>ilośc</w:t>
      </w:r>
      <w:bookmarkEnd w:id="4"/>
      <w:r w:rsidRPr="00185A94">
        <w:rPr>
          <w:rFonts w:ascii="Cambria" w:hAnsi="Cambria"/>
          <w:color w:val="0070C0"/>
          <w:sz w:val="20"/>
          <w:szCs w:val="20"/>
        </w:rPr>
        <w:t>i. Rozmiary będą ustalane przez strony przed podpisaniem umowy z</w:t>
      </w:r>
      <w:r w:rsidR="00153AED">
        <w:rPr>
          <w:rFonts w:ascii="Cambria" w:hAnsi="Cambria"/>
          <w:color w:val="0070C0"/>
          <w:sz w:val="20"/>
          <w:szCs w:val="20"/>
        </w:rPr>
        <w:t> </w:t>
      </w:r>
      <w:r w:rsidRPr="00185A94">
        <w:rPr>
          <w:rFonts w:ascii="Cambria" w:hAnsi="Cambria"/>
          <w:color w:val="0070C0"/>
          <w:sz w:val="20"/>
          <w:szCs w:val="20"/>
        </w:rPr>
        <w:t>zastrzeżeniem możliwości dokonania zmian między rozmiarami</w:t>
      </w:r>
      <w:r w:rsidRPr="00185A94">
        <w:rPr>
          <w:color w:val="0070C0"/>
        </w:rPr>
        <w:t xml:space="preserve"> </w:t>
      </w:r>
      <w:r w:rsidRPr="00185A94">
        <w:rPr>
          <w:rFonts w:ascii="Cambria" w:hAnsi="Cambria"/>
          <w:color w:val="0070C0"/>
          <w:sz w:val="20"/>
          <w:szCs w:val="20"/>
        </w:rPr>
        <w:t>nie większej niż 20 % liczby określonej w</w:t>
      </w:r>
      <w:r w:rsidR="00153AED">
        <w:rPr>
          <w:rFonts w:ascii="Cambria" w:hAnsi="Cambria"/>
          <w:color w:val="0070C0"/>
          <w:sz w:val="20"/>
          <w:szCs w:val="20"/>
        </w:rPr>
        <w:t> </w:t>
      </w:r>
      <w:r w:rsidRPr="00185A94">
        <w:rPr>
          <w:rFonts w:ascii="Cambria" w:hAnsi="Cambria"/>
          <w:color w:val="0070C0"/>
          <w:sz w:val="20"/>
          <w:szCs w:val="20"/>
        </w:rPr>
        <w:t xml:space="preserve">opisie przedmiotu zamówienia. </w:t>
      </w:r>
    </w:p>
    <w:p w14:paraId="4358B3A2" w14:textId="77777777" w:rsidR="00185A94" w:rsidRDefault="00185A94" w:rsidP="00185A94">
      <w:pPr>
        <w:spacing w:after="0" w:line="240" w:lineRule="auto"/>
        <w:jc w:val="both"/>
        <w:rPr>
          <w:rFonts w:ascii="Cambria" w:hAnsi="Cambria"/>
          <w:color w:val="FF0000"/>
          <w:sz w:val="20"/>
          <w:szCs w:val="20"/>
        </w:rPr>
      </w:pPr>
    </w:p>
    <w:p w14:paraId="101F79F7" w14:textId="77777777" w:rsidR="00D542A4" w:rsidRPr="009E6C44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sectPr w:rsidR="00D542A4" w:rsidRPr="009E6C44" w:rsidSect="00D542A4">
      <w:headerReference w:type="default" r:id="rId12"/>
      <w:pgSz w:w="11906" w:h="16838"/>
      <w:pgMar w:top="567" w:right="1133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7767" w14:textId="77777777" w:rsidR="008433B5" w:rsidRDefault="008433B5" w:rsidP="007D2E56">
    <w:pPr>
      <w:pStyle w:val="Nagwek"/>
      <w:rPr>
        <w:noProof/>
        <w:lang w:eastAsia="pl-PL"/>
      </w:rPr>
    </w:pPr>
  </w:p>
  <w:p w14:paraId="1A318529" w14:textId="77777777"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03F6002"/>
    <w:multiLevelType w:val="multilevel"/>
    <w:tmpl w:val="E948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314C7"/>
    <w:rsid w:val="000407E8"/>
    <w:rsid w:val="00042B7D"/>
    <w:rsid w:val="00046480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47E7"/>
    <w:rsid w:val="00126C96"/>
    <w:rsid w:val="001407B9"/>
    <w:rsid w:val="00153AED"/>
    <w:rsid w:val="001674E9"/>
    <w:rsid w:val="00174801"/>
    <w:rsid w:val="00185A94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15272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2E6295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E568A"/>
    <w:rsid w:val="003F6AF3"/>
    <w:rsid w:val="004329E6"/>
    <w:rsid w:val="00434E8D"/>
    <w:rsid w:val="00442040"/>
    <w:rsid w:val="00451A4C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5490F"/>
    <w:rsid w:val="00565AB2"/>
    <w:rsid w:val="00567545"/>
    <w:rsid w:val="00570D3E"/>
    <w:rsid w:val="00577C01"/>
    <w:rsid w:val="00596674"/>
    <w:rsid w:val="00596951"/>
    <w:rsid w:val="005A4387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8070F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205A4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7F45A8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0FBC"/>
    <w:rsid w:val="008B1F4A"/>
    <w:rsid w:val="008C3221"/>
    <w:rsid w:val="008D1080"/>
    <w:rsid w:val="008D17A0"/>
    <w:rsid w:val="008D3A54"/>
    <w:rsid w:val="008E6709"/>
    <w:rsid w:val="008F6352"/>
    <w:rsid w:val="00901948"/>
    <w:rsid w:val="009019F2"/>
    <w:rsid w:val="00922BA5"/>
    <w:rsid w:val="009236A7"/>
    <w:rsid w:val="00927057"/>
    <w:rsid w:val="00934CFB"/>
    <w:rsid w:val="00941A2E"/>
    <w:rsid w:val="009445F1"/>
    <w:rsid w:val="009455C2"/>
    <w:rsid w:val="00946A94"/>
    <w:rsid w:val="0097364B"/>
    <w:rsid w:val="00974B0B"/>
    <w:rsid w:val="00981661"/>
    <w:rsid w:val="0098314A"/>
    <w:rsid w:val="00984809"/>
    <w:rsid w:val="00986594"/>
    <w:rsid w:val="009919CD"/>
    <w:rsid w:val="00991B88"/>
    <w:rsid w:val="00997FF9"/>
    <w:rsid w:val="009B155E"/>
    <w:rsid w:val="009C1E5B"/>
    <w:rsid w:val="009C1E9C"/>
    <w:rsid w:val="009D2360"/>
    <w:rsid w:val="009D402E"/>
    <w:rsid w:val="009D501E"/>
    <w:rsid w:val="009D5344"/>
    <w:rsid w:val="009D5A27"/>
    <w:rsid w:val="009D6F88"/>
    <w:rsid w:val="009E6C44"/>
    <w:rsid w:val="009F6B55"/>
    <w:rsid w:val="009F6FDC"/>
    <w:rsid w:val="00A02188"/>
    <w:rsid w:val="00A251EE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569F4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542A4"/>
    <w:rsid w:val="00D7190D"/>
    <w:rsid w:val="00D868CA"/>
    <w:rsid w:val="00DA24BB"/>
    <w:rsid w:val="00DA7528"/>
    <w:rsid w:val="00DC0E56"/>
    <w:rsid w:val="00DC46EF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E219B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4951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D81AA9B"/>
  <w15:docId w15:val="{615DE8C3-B79A-4B21-BA90-10F083A3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B7EB-A3AF-4485-BFAF-19CC0C64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24</cp:revision>
  <cp:lastPrinted>2020-08-03T06:18:00Z</cp:lastPrinted>
  <dcterms:created xsi:type="dcterms:W3CDTF">2018-10-23T10:35:00Z</dcterms:created>
  <dcterms:modified xsi:type="dcterms:W3CDTF">2020-08-03T06:19:00Z</dcterms:modified>
</cp:coreProperties>
</file>