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17865" w14:textId="09B8A8B1" w:rsidR="001A51A3" w:rsidRPr="00DB77B0" w:rsidRDefault="001A51A3" w:rsidP="00640147">
      <w:pPr>
        <w:autoSpaceDE w:val="0"/>
        <w:spacing w:after="0"/>
        <w:rPr>
          <w:rFonts w:ascii="Cambria" w:hAnsi="Cambria"/>
          <w:b/>
          <w:noProof/>
          <w:sz w:val="20"/>
          <w:szCs w:val="20"/>
        </w:rPr>
      </w:pPr>
      <w:bookmarkStart w:id="0" w:name="_Hlk2254725"/>
      <w:bookmarkStart w:id="1" w:name="_Hlk45804830"/>
      <w:bookmarkStart w:id="2" w:name="_Hlk45804892"/>
      <w:r w:rsidRPr="00DB77B0">
        <w:rPr>
          <w:rFonts w:ascii="Cambria" w:hAnsi="Cambria"/>
          <w:b/>
          <w:noProof/>
          <w:sz w:val="20"/>
          <w:szCs w:val="20"/>
        </w:rPr>
        <w:t>Znak sprawy: OKSO.272.14.2020</w:t>
      </w:r>
    </w:p>
    <w:p w14:paraId="174A1312" w14:textId="238B66E7" w:rsidR="00640147" w:rsidRPr="00DB77B0" w:rsidRDefault="00640147" w:rsidP="003D7FA9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0"/>
          <w:szCs w:val="20"/>
        </w:rPr>
      </w:pPr>
      <w:r w:rsidRPr="00DB77B0">
        <w:rPr>
          <w:rFonts w:asciiTheme="majorHAnsi" w:hAnsiTheme="majorHAnsi" w:cs="Arial"/>
          <w:sz w:val="20"/>
          <w:szCs w:val="20"/>
        </w:rPr>
        <w:tab/>
      </w:r>
      <w:r w:rsidRPr="00DB77B0">
        <w:rPr>
          <w:rFonts w:asciiTheme="majorHAnsi" w:hAnsiTheme="majorHAnsi" w:cs="Arial"/>
          <w:sz w:val="20"/>
          <w:szCs w:val="20"/>
        </w:rPr>
        <w:tab/>
      </w:r>
      <w:r w:rsidRPr="00DB77B0">
        <w:rPr>
          <w:rFonts w:asciiTheme="majorHAnsi" w:hAnsiTheme="majorHAnsi" w:cs="Arial"/>
          <w:sz w:val="20"/>
          <w:szCs w:val="20"/>
        </w:rPr>
        <w:tab/>
      </w:r>
      <w:r w:rsidRPr="00DB77B0">
        <w:rPr>
          <w:rFonts w:asciiTheme="majorHAnsi" w:hAnsiTheme="majorHAnsi" w:cs="Arial"/>
          <w:sz w:val="20"/>
          <w:szCs w:val="20"/>
        </w:rPr>
        <w:tab/>
        <w:t xml:space="preserve">        </w:t>
      </w:r>
      <w:r w:rsidRPr="00DB77B0">
        <w:rPr>
          <w:rFonts w:asciiTheme="majorHAnsi" w:hAnsiTheme="majorHAnsi" w:cs="Arial"/>
          <w:sz w:val="20"/>
          <w:szCs w:val="20"/>
        </w:rPr>
        <w:tab/>
      </w:r>
      <w:r w:rsidRPr="00DB77B0">
        <w:rPr>
          <w:rFonts w:asciiTheme="majorHAnsi" w:hAnsiTheme="majorHAnsi" w:cs="Arial"/>
          <w:sz w:val="20"/>
          <w:szCs w:val="20"/>
        </w:rPr>
        <w:tab/>
        <w:t xml:space="preserve">      Jędrzejów, dnia </w:t>
      </w:r>
      <w:r w:rsidR="003D7FA9" w:rsidRPr="00DB77B0">
        <w:rPr>
          <w:rFonts w:asciiTheme="majorHAnsi" w:hAnsiTheme="majorHAnsi" w:cs="Arial"/>
          <w:sz w:val="20"/>
          <w:szCs w:val="20"/>
        </w:rPr>
        <w:t>0</w:t>
      </w:r>
      <w:r w:rsidR="00DB77B0" w:rsidRPr="00DB77B0">
        <w:rPr>
          <w:rFonts w:asciiTheme="majorHAnsi" w:hAnsiTheme="majorHAnsi" w:cs="Arial"/>
          <w:sz w:val="20"/>
          <w:szCs w:val="20"/>
        </w:rPr>
        <w:t>3</w:t>
      </w:r>
      <w:r w:rsidRPr="00DB77B0">
        <w:rPr>
          <w:rFonts w:asciiTheme="majorHAnsi" w:hAnsiTheme="majorHAnsi" w:cs="Arial"/>
          <w:sz w:val="20"/>
          <w:szCs w:val="20"/>
        </w:rPr>
        <w:t>.0</w:t>
      </w:r>
      <w:r w:rsidR="00DB77B0" w:rsidRPr="00DB77B0">
        <w:rPr>
          <w:rFonts w:asciiTheme="majorHAnsi" w:hAnsiTheme="majorHAnsi" w:cs="Arial"/>
          <w:sz w:val="20"/>
          <w:szCs w:val="20"/>
        </w:rPr>
        <w:t>8</w:t>
      </w:r>
      <w:r w:rsidRPr="00DB77B0">
        <w:rPr>
          <w:rFonts w:asciiTheme="majorHAnsi" w:hAnsiTheme="majorHAnsi" w:cs="Arial"/>
          <w:sz w:val="20"/>
          <w:szCs w:val="20"/>
        </w:rPr>
        <w:t>.2020 r.</w:t>
      </w:r>
    </w:p>
    <w:p w14:paraId="6F808010" w14:textId="6C20BC08" w:rsidR="003D7FA9" w:rsidRPr="00DB77B0" w:rsidRDefault="003D7FA9" w:rsidP="003D7FA9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sz w:val="20"/>
          <w:szCs w:val="20"/>
        </w:rPr>
      </w:pPr>
      <w:r w:rsidRPr="00DB77B0">
        <w:rPr>
          <w:rFonts w:asciiTheme="majorHAnsi" w:hAnsiTheme="majorHAnsi" w:cs="Arial"/>
          <w:b/>
          <w:bCs/>
          <w:sz w:val="20"/>
          <w:szCs w:val="20"/>
        </w:rPr>
        <w:t>Dotyczy Zadania nr 4-Maski</w:t>
      </w:r>
    </w:p>
    <w:p w14:paraId="114A8FAD" w14:textId="0FCA5EA0" w:rsidR="00640147" w:rsidRPr="00DB77B0" w:rsidRDefault="00640147" w:rsidP="00640147"/>
    <w:bookmarkEnd w:id="0"/>
    <w:bookmarkEnd w:id="1"/>
    <w:p w14:paraId="74F5B758" w14:textId="77777777" w:rsidR="000858F1" w:rsidRPr="00DB77B0" w:rsidRDefault="000858F1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DB77B0">
        <w:rPr>
          <w:rFonts w:asciiTheme="majorHAnsi" w:hAnsiTheme="majorHAnsi" w:cs="Arial"/>
          <w:b/>
          <w:bCs/>
          <w:sz w:val="20"/>
          <w:szCs w:val="20"/>
        </w:rPr>
        <w:t>INFORMACJA</w:t>
      </w:r>
    </w:p>
    <w:p w14:paraId="11879632" w14:textId="3103C681" w:rsidR="000858F1" w:rsidRPr="00DB77B0" w:rsidRDefault="000858F1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DB77B0">
        <w:rPr>
          <w:rFonts w:asciiTheme="majorHAnsi" w:hAnsiTheme="majorHAnsi" w:cs="Arial"/>
          <w:b/>
          <w:bCs/>
          <w:sz w:val="20"/>
          <w:szCs w:val="20"/>
        </w:rPr>
        <w:t xml:space="preserve">dla Wykonawców nr </w:t>
      </w:r>
      <w:r w:rsidR="00DB77B0" w:rsidRPr="00DB77B0">
        <w:rPr>
          <w:rFonts w:asciiTheme="majorHAnsi" w:hAnsiTheme="majorHAnsi" w:cs="Arial"/>
          <w:b/>
          <w:bCs/>
          <w:sz w:val="20"/>
          <w:szCs w:val="20"/>
        </w:rPr>
        <w:t>13</w:t>
      </w:r>
    </w:p>
    <w:p w14:paraId="378C7CE8" w14:textId="52646DEC" w:rsidR="00185C72" w:rsidRPr="00DB77B0" w:rsidRDefault="000858F1" w:rsidP="001A51A3">
      <w:pPr>
        <w:pStyle w:val="Tytu"/>
        <w:pBdr>
          <w:bottom w:val="none" w:sz="0" w:space="0" w:color="auto"/>
        </w:pBdr>
        <w:spacing w:line="276" w:lineRule="auto"/>
        <w:rPr>
          <w:rFonts w:asciiTheme="majorHAnsi" w:hAnsiTheme="majorHAnsi" w:cs="Arial"/>
          <w:sz w:val="20"/>
          <w:szCs w:val="20"/>
        </w:rPr>
      </w:pPr>
      <w:r w:rsidRPr="00DB77B0">
        <w:rPr>
          <w:rFonts w:asciiTheme="majorHAnsi" w:hAnsiTheme="majorHAnsi" w:cs="Arial"/>
          <w:sz w:val="20"/>
          <w:szCs w:val="20"/>
        </w:rPr>
        <w:t>Dotyczy: Postępowania o udzielenie zamówienia publicznego</w:t>
      </w:r>
      <w:r w:rsidR="00997FF9" w:rsidRPr="00DB77B0">
        <w:rPr>
          <w:rFonts w:asciiTheme="majorHAnsi" w:hAnsiTheme="majorHAnsi" w:cs="Arial"/>
          <w:sz w:val="20"/>
          <w:szCs w:val="20"/>
        </w:rPr>
        <w:t xml:space="preserve"> pn.</w:t>
      </w:r>
    </w:p>
    <w:p w14:paraId="71D9CD80" w14:textId="77777777" w:rsidR="001A51A3" w:rsidRPr="00DB77B0" w:rsidRDefault="001A51A3" w:rsidP="001A51A3">
      <w:pPr>
        <w:pStyle w:val="Podtytu"/>
        <w:spacing w:after="0"/>
        <w:rPr>
          <w:i w:val="0"/>
          <w:iCs w:val="0"/>
          <w:sz w:val="20"/>
          <w:szCs w:val="20"/>
        </w:rPr>
      </w:pPr>
    </w:p>
    <w:p w14:paraId="09566BC0" w14:textId="77777777" w:rsidR="001A51A3" w:rsidRPr="00DB77B0" w:rsidRDefault="001A51A3" w:rsidP="001A51A3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  <w:bookmarkStart w:id="3" w:name="_Hlk43297178"/>
      <w:r w:rsidRPr="00DB77B0">
        <w:rPr>
          <w:rFonts w:ascii="Cambria" w:hAnsi="Cambria" w:cs="Calibri Light"/>
          <w:b/>
          <w:sz w:val="20"/>
          <w:szCs w:val="20"/>
        </w:rPr>
        <w:t xml:space="preserve">Zakup </w:t>
      </w:r>
      <w:r w:rsidRPr="00DB77B0">
        <w:rPr>
          <w:rFonts w:ascii="Cambria" w:hAnsi="Cambria"/>
          <w:b/>
          <w:sz w:val="20"/>
          <w:szCs w:val="20"/>
        </w:rPr>
        <w:t xml:space="preserve">środków ochrony indywidualnej przeznaczonych na realizację projektu pn. </w:t>
      </w:r>
    </w:p>
    <w:p w14:paraId="2C33DDE5" w14:textId="229F0329" w:rsidR="001A51A3" w:rsidRPr="00DB77B0" w:rsidRDefault="001A51A3" w:rsidP="001A51A3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  <w:r w:rsidRPr="00DB77B0">
        <w:rPr>
          <w:rFonts w:ascii="Cambria" w:hAnsi="Cambria"/>
          <w:b/>
          <w:sz w:val="20"/>
          <w:szCs w:val="20"/>
        </w:rPr>
        <w:t>„Zwalczanie skutków epidemii COVID</w:t>
      </w:r>
      <w:r w:rsidRPr="00DB77B0">
        <w:rPr>
          <w:rFonts w:ascii="Cambria" w:hAnsi="Cambria"/>
          <w:b/>
          <w:sz w:val="20"/>
          <w:szCs w:val="20"/>
        </w:rPr>
        <w:noBreakHyphen/>
        <w:t>19 w Powiecie Jędrzejowskim”</w:t>
      </w:r>
    </w:p>
    <w:bookmarkEnd w:id="3"/>
    <w:bookmarkEnd w:id="2"/>
    <w:p w14:paraId="64D68280" w14:textId="764AAC9F" w:rsidR="00596674" w:rsidRPr="00DB77B0" w:rsidRDefault="00640147" w:rsidP="00640147">
      <w:pPr>
        <w:pStyle w:val="Bezodstpw"/>
        <w:tabs>
          <w:tab w:val="left" w:pos="2051"/>
        </w:tabs>
        <w:spacing w:line="276" w:lineRule="auto"/>
        <w:ind w:left="426"/>
        <w:jc w:val="both"/>
        <w:rPr>
          <w:rFonts w:asciiTheme="majorHAnsi" w:hAnsiTheme="majorHAnsi"/>
          <w:b/>
          <w:bCs/>
          <w:sz w:val="20"/>
          <w:szCs w:val="20"/>
        </w:rPr>
      </w:pPr>
      <w:r w:rsidRPr="00DB77B0">
        <w:rPr>
          <w:rFonts w:asciiTheme="majorHAnsi" w:hAnsiTheme="majorHAnsi"/>
          <w:b/>
          <w:bCs/>
          <w:sz w:val="20"/>
          <w:szCs w:val="20"/>
        </w:rPr>
        <w:tab/>
      </w:r>
    </w:p>
    <w:p w14:paraId="1459664F" w14:textId="1C79247B" w:rsidR="00042B7D" w:rsidRPr="00DB77B0" w:rsidRDefault="000858F1" w:rsidP="00042B7D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0"/>
          <w:szCs w:val="20"/>
        </w:rPr>
      </w:pPr>
      <w:r w:rsidRPr="00DB77B0">
        <w:rPr>
          <w:rFonts w:asciiTheme="majorHAnsi" w:hAnsiTheme="majorHAnsi"/>
          <w:sz w:val="20"/>
          <w:szCs w:val="20"/>
        </w:rPr>
        <w:t xml:space="preserve">Zamawiający działając na podstawie art. 38 ust. </w:t>
      </w:r>
      <w:r w:rsidR="00052D07" w:rsidRPr="00DB77B0">
        <w:rPr>
          <w:rFonts w:asciiTheme="majorHAnsi" w:hAnsiTheme="majorHAnsi"/>
          <w:sz w:val="20"/>
          <w:szCs w:val="20"/>
        </w:rPr>
        <w:t>2</w:t>
      </w:r>
      <w:r w:rsidR="00BB3F35" w:rsidRPr="00DB77B0">
        <w:rPr>
          <w:rFonts w:asciiTheme="majorHAnsi" w:hAnsiTheme="majorHAnsi"/>
          <w:sz w:val="20"/>
          <w:szCs w:val="20"/>
        </w:rPr>
        <w:t xml:space="preserve"> </w:t>
      </w:r>
      <w:r w:rsidRPr="00DB77B0">
        <w:rPr>
          <w:rFonts w:asciiTheme="majorHAnsi" w:hAnsiTheme="majorHAnsi"/>
          <w:sz w:val="20"/>
          <w:szCs w:val="20"/>
        </w:rPr>
        <w:t>ustawy z dnia 29 stycznia 2004r. Prawo zamówień publicznych (</w:t>
      </w:r>
      <w:r w:rsidR="00C463E0" w:rsidRPr="00DB77B0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1A51A3" w:rsidRPr="00DB77B0">
        <w:rPr>
          <w:rStyle w:val="Pogrubienie"/>
          <w:rFonts w:asciiTheme="majorHAnsi" w:hAnsiTheme="majorHAnsi" w:cs="Arial"/>
          <w:b w:val="0"/>
          <w:sz w:val="20"/>
          <w:szCs w:val="20"/>
        </w:rPr>
        <w:t>9</w:t>
      </w:r>
      <w:r w:rsidR="00C463E0" w:rsidRPr="00DB77B0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1A51A3" w:rsidRPr="00DB77B0">
        <w:rPr>
          <w:rStyle w:val="Pogrubienie"/>
          <w:rFonts w:asciiTheme="majorHAnsi" w:hAnsiTheme="majorHAnsi" w:cs="Arial"/>
          <w:b w:val="0"/>
          <w:sz w:val="20"/>
          <w:szCs w:val="20"/>
        </w:rPr>
        <w:t>1843 ze zm.</w:t>
      </w:r>
      <w:r w:rsidR="001C7DF3" w:rsidRPr="00DB77B0">
        <w:rPr>
          <w:rFonts w:asciiTheme="majorHAnsi" w:hAnsiTheme="majorHAnsi"/>
          <w:sz w:val="20"/>
          <w:szCs w:val="20"/>
        </w:rPr>
        <w:t xml:space="preserve"> </w:t>
      </w:r>
      <w:r w:rsidRPr="00DB77B0">
        <w:rPr>
          <w:rFonts w:asciiTheme="majorHAnsi" w:hAnsiTheme="majorHAnsi"/>
          <w:sz w:val="20"/>
          <w:szCs w:val="20"/>
        </w:rPr>
        <w:t>– dalej ustawy)</w:t>
      </w:r>
      <w:r w:rsidR="00941A2E" w:rsidRPr="00DB77B0">
        <w:rPr>
          <w:rFonts w:asciiTheme="majorHAnsi" w:hAnsiTheme="majorHAnsi"/>
          <w:sz w:val="20"/>
          <w:szCs w:val="20"/>
        </w:rPr>
        <w:t xml:space="preserve"> </w:t>
      </w:r>
      <w:r w:rsidR="000567BB" w:rsidRPr="00DB77B0">
        <w:rPr>
          <w:rFonts w:asciiTheme="majorHAnsi" w:hAnsiTheme="majorHAnsi"/>
          <w:sz w:val="20"/>
          <w:szCs w:val="20"/>
        </w:rPr>
        <w:t>udziela odpowiedzi na złożone pismo o</w:t>
      </w:r>
      <w:r w:rsidR="001A51A3" w:rsidRPr="00DB77B0">
        <w:rPr>
          <w:rFonts w:asciiTheme="majorHAnsi" w:hAnsiTheme="majorHAnsi"/>
          <w:sz w:val="20"/>
          <w:szCs w:val="20"/>
        </w:rPr>
        <w:t> </w:t>
      </w:r>
      <w:r w:rsidR="000567BB" w:rsidRPr="00DB77B0">
        <w:rPr>
          <w:rFonts w:asciiTheme="majorHAnsi" w:hAnsiTheme="majorHAnsi"/>
          <w:sz w:val="20"/>
          <w:szCs w:val="20"/>
        </w:rPr>
        <w:t>poniższej treści:</w:t>
      </w:r>
    </w:p>
    <w:p w14:paraId="44B69733" w14:textId="77777777" w:rsidR="00052D07" w:rsidRPr="00DB77B0" w:rsidRDefault="00052D07" w:rsidP="00052D07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7921980B" w14:textId="77777777" w:rsidR="003D7FA9" w:rsidRPr="00DB77B0" w:rsidRDefault="003D7FA9" w:rsidP="003D7FA9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07339414" w14:textId="77777777" w:rsidR="00DB77B0" w:rsidRPr="00DB77B0" w:rsidRDefault="00DB77B0" w:rsidP="00DB77B0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DB77B0">
        <w:rPr>
          <w:rFonts w:ascii="Cambria" w:hAnsi="Cambria" w:cs="Arial"/>
          <w:b/>
          <w:sz w:val="20"/>
          <w:szCs w:val="20"/>
        </w:rPr>
        <w:t>W nawiązaniu do przetargu nr  OKSO.272.14.2020 ,  zwracam się do Państwa z  prośbą o wyłączenie z Pakietu nr 4  części 1  "Maska medyczna zwykła chirurgiczna (jednorazowa)" ,  tak aby stanowiła odrębną całość.</w:t>
      </w:r>
    </w:p>
    <w:p w14:paraId="32D849D8" w14:textId="64F5CBBA" w:rsidR="00052D07" w:rsidRPr="00DB77B0" w:rsidRDefault="00DB77B0" w:rsidP="00DB77B0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DB77B0">
        <w:rPr>
          <w:rFonts w:ascii="Cambria" w:hAnsi="Cambria" w:cs="Arial"/>
          <w:b/>
          <w:sz w:val="20"/>
          <w:szCs w:val="20"/>
        </w:rPr>
        <w:t>Pozwoli nam to złożyć Państwu najatrakcyjniejszą ofertę cenową  na ten produkt -  bezpośrednio od producenta.</w:t>
      </w:r>
      <w:r w:rsidR="003D7FA9" w:rsidRPr="00DB77B0">
        <w:rPr>
          <w:rFonts w:ascii="Cambria" w:hAnsi="Cambria" w:cs="Arial"/>
          <w:b/>
          <w:sz w:val="20"/>
          <w:szCs w:val="20"/>
        </w:rPr>
        <w:t xml:space="preserve">   </w:t>
      </w:r>
    </w:p>
    <w:p w14:paraId="6E6D04B0" w14:textId="77777777" w:rsidR="003D7FA9" w:rsidRPr="00DB77B0" w:rsidRDefault="003D7FA9" w:rsidP="003D7FA9">
      <w:pPr>
        <w:spacing w:after="0" w:line="240" w:lineRule="auto"/>
        <w:jc w:val="both"/>
        <w:rPr>
          <w:rFonts w:ascii="Cambria" w:hAnsi="Cambria" w:cs="Arial"/>
          <w:b/>
          <w:color w:val="FF0000"/>
          <w:sz w:val="20"/>
          <w:szCs w:val="20"/>
        </w:rPr>
      </w:pPr>
    </w:p>
    <w:p w14:paraId="2E95B6A4" w14:textId="77777777" w:rsidR="000567BB" w:rsidRPr="00DB77B0" w:rsidRDefault="000567BB" w:rsidP="00052D07">
      <w:pPr>
        <w:spacing w:after="0" w:line="240" w:lineRule="auto"/>
        <w:jc w:val="both"/>
        <w:rPr>
          <w:rFonts w:ascii="Cambria" w:hAnsi="Cambria" w:cs="Arial"/>
          <w:b/>
          <w:color w:val="FF0000"/>
          <w:sz w:val="20"/>
          <w:szCs w:val="20"/>
        </w:rPr>
      </w:pPr>
    </w:p>
    <w:p w14:paraId="408C7CE2" w14:textId="374F003D" w:rsidR="000567BB" w:rsidRPr="00DB77B0" w:rsidRDefault="001A51A3" w:rsidP="00052D07">
      <w:pPr>
        <w:spacing w:after="0" w:line="240" w:lineRule="auto"/>
        <w:jc w:val="both"/>
        <w:rPr>
          <w:rFonts w:ascii="Cambria" w:hAnsi="Cambria" w:cs="Arial"/>
          <w:b/>
          <w:color w:val="365F91" w:themeColor="accent1" w:themeShade="BF"/>
          <w:sz w:val="20"/>
          <w:szCs w:val="20"/>
          <w:u w:val="single"/>
        </w:rPr>
      </w:pPr>
      <w:r w:rsidRPr="00DB77B0">
        <w:rPr>
          <w:rFonts w:ascii="Cambria" w:hAnsi="Cambria" w:cs="Arial"/>
          <w:b/>
          <w:color w:val="365F91" w:themeColor="accent1" w:themeShade="BF"/>
          <w:sz w:val="20"/>
          <w:szCs w:val="20"/>
          <w:u w:val="single"/>
        </w:rPr>
        <w:t>Odpowiedź:</w:t>
      </w:r>
    </w:p>
    <w:p w14:paraId="04DC8B0C" w14:textId="369840B9" w:rsidR="00AF7AC9" w:rsidRPr="00DB77B0" w:rsidRDefault="00BB3F35" w:rsidP="00DB77B0">
      <w:pPr>
        <w:spacing w:after="0" w:line="240" w:lineRule="auto"/>
        <w:ind w:firstLine="426"/>
        <w:jc w:val="both"/>
        <w:rPr>
          <w:rFonts w:asciiTheme="majorHAnsi" w:hAnsiTheme="majorHAnsi" w:cstheme="minorHAnsi"/>
          <w:bCs/>
          <w:color w:val="365F91" w:themeColor="accent1" w:themeShade="BF"/>
          <w:sz w:val="20"/>
          <w:szCs w:val="20"/>
        </w:rPr>
      </w:pPr>
      <w:r w:rsidRPr="00DB77B0">
        <w:rPr>
          <w:rFonts w:asciiTheme="majorHAnsi" w:hAnsiTheme="majorHAnsi"/>
          <w:bCs/>
          <w:color w:val="365F91" w:themeColor="accent1" w:themeShade="BF"/>
          <w:sz w:val="20"/>
          <w:szCs w:val="20"/>
        </w:rPr>
        <w:t xml:space="preserve">Zamawiający </w:t>
      </w:r>
      <w:r w:rsidR="00052D07" w:rsidRPr="00DB77B0">
        <w:rPr>
          <w:rFonts w:asciiTheme="majorHAnsi" w:hAnsiTheme="majorHAnsi"/>
          <w:bCs/>
          <w:color w:val="365F91" w:themeColor="accent1" w:themeShade="BF"/>
          <w:sz w:val="20"/>
          <w:szCs w:val="20"/>
        </w:rPr>
        <w:t xml:space="preserve">informuje, </w:t>
      </w:r>
      <w:r w:rsidR="00052D07" w:rsidRPr="00DB77B0">
        <w:rPr>
          <w:rFonts w:asciiTheme="majorHAnsi" w:hAnsiTheme="majorHAnsi" w:cstheme="minorHAnsi"/>
          <w:bCs/>
          <w:color w:val="365F91" w:themeColor="accent1" w:themeShade="BF"/>
          <w:sz w:val="20"/>
          <w:szCs w:val="20"/>
        </w:rPr>
        <w:t>że</w:t>
      </w:r>
      <w:r w:rsidR="001A51A3" w:rsidRPr="00DB77B0">
        <w:rPr>
          <w:rFonts w:asciiTheme="majorHAnsi" w:hAnsiTheme="majorHAnsi" w:cstheme="minorHAnsi"/>
          <w:bCs/>
          <w:color w:val="365F91" w:themeColor="accent1" w:themeShade="BF"/>
          <w:sz w:val="20"/>
          <w:szCs w:val="20"/>
        </w:rPr>
        <w:t xml:space="preserve"> </w:t>
      </w:r>
      <w:r w:rsidR="00DC749D" w:rsidRPr="00DB77B0">
        <w:rPr>
          <w:rFonts w:asciiTheme="majorHAnsi" w:hAnsiTheme="majorHAnsi" w:cstheme="minorHAnsi"/>
          <w:b/>
          <w:color w:val="365F91" w:themeColor="accent1" w:themeShade="BF"/>
          <w:sz w:val="20"/>
          <w:szCs w:val="20"/>
        </w:rPr>
        <w:t>nie wy</w:t>
      </w:r>
      <w:r w:rsidR="00DB77B0" w:rsidRPr="00DB77B0">
        <w:rPr>
          <w:rFonts w:asciiTheme="majorHAnsi" w:hAnsiTheme="majorHAnsi" w:cstheme="minorHAnsi"/>
          <w:b/>
          <w:color w:val="365F91" w:themeColor="accent1" w:themeShade="BF"/>
          <w:sz w:val="20"/>
          <w:szCs w:val="20"/>
        </w:rPr>
        <w:t>łączy</w:t>
      </w:r>
      <w:r w:rsidR="00DC749D" w:rsidRPr="00DB77B0">
        <w:rPr>
          <w:rFonts w:asciiTheme="majorHAnsi" w:hAnsiTheme="majorHAnsi" w:cstheme="minorHAnsi"/>
          <w:bCs/>
          <w:color w:val="365F91" w:themeColor="accent1" w:themeShade="BF"/>
          <w:sz w:val="20"/>
          <w:szCs w:val="20"/>
        </w:rPr>
        <w:t xml:space="preserve"> </w:t>
      </w:r>
      <w:r w:rsidR="00DB77B0" w:rsidRPr="00DB77B0">
        <w:rPr>
          <w:rFonts w:asciiTheme="majorHAnsi" w:hAnsiTheme="majorHAnsi" w:cstheme="minorHAnsi"/>
          <w:bCs/>
          <w:color w:val="365F91" w:themeColor="accent1" w:themeShade="BF"/>
          <w:sz w:val="20"/>
          <w:szCs w:val="20"/>
        </w:rPr>
        <w:t>z Pakietu nr 4  części 1  "Maska medyczna zwykła chirurgiczna (jednorazowa)"</w:t>
      </w:r>
      <w:r w:rsidR="00DB77B0" w:rsidRPr="00DB77B0">
        <w:rPr>
          <w:rFonts w:asciiTheme="majorHAnsi" w:hAnsiTheme="majorHAnsi" w:cstheme="minorHAnsi"/>
          <w:bCs/>
          <w:color w:val="365F91" w:themeColor="accent1" w:themeShade="BF"/>
          <w:sz w:val="20"/>
          <w:szCs w:val="20"/>
        </w:rPr>
        <w:t xml:space="preserve">, </w:t>
      </w:r>
      <w:r w:rsidR="00DB77B0" w:rsidRPr="00DB77B0">
        <w:rPr>
          <w:rFonts w:asciiTheme="majorHAnsi" w:hAnsiTheme="majorHAnsi" w:cstheme="minorHAnsi"/>
          <w:bCs/>
          <w:color w:val="365F91" w:themeColor="accent1" w:themeShade="BF"/>
          <w:sz w:val="20"/>
          <w:szCs w:val="20"/>
        </w:rPr>
        <w:t>gdyż oczekuje kompletnych dostaw w zakresie wyspecyfikowanych produktów w pełnym asortymencie.</w:t>
      </w:r>
    </w:p>
    <w:sectPr w:rsidR="00AF7AC9" w:rsidRPr="00DB77B0" w:rsidSect="001A51A3">
      <w:headerReference w:type="default" r:id="rId8"/>
      <w:pgSz w:w="11906" w:h="16838"/>
      <w:pgMar w:top="2283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0F7BC" w14:textId="77777777" w:rsidR="008433B5" w:rsidRDefault="008433B5">
      <w:pPr>
        <w:spacing w:after="0" w:line="240" w:lineRule="auto"/>
      </w:pPr>
      <w:r>
        <w:separator/>
      </w:r>
    </w:p>
  </w:endnote>
  <w:endnote w:type="continuationSeparator" w:id="0">
    <w:p w14:paraId="12DD95F1" w14:textId="77777777" w:rsidR="008433B5" w:rsidRDefault="0084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4C419" w14:textId="77777777" w:rsidR="008433B5" w:rsidRDefault="008433B5">
      <w:pPr>
        <w:spacing w:after="0" w:line="240" w:lineRule="auto"/>
      </w:pPr>
      <w:r>
        <w:separator/>
      </w:r>
    </w:p>
  </w:footnote>
  <w:footnote w:type="continuationSeparator" w:id="0">
    <w:p w14:paraId="0426F879" w14:textId="77777777" w:rsidR="008433B5" w:rsidRDefault="0084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07767" w14:textId="77777777" w:rsidR="008433B5" w:rsidRDefault="008433B5" w:rsidP="007D2E56">
    <w:pPr>
      <w:pStyle w:val="Nagwek"/>
      <w:rPr>
        <w:noProof/>
        <w:lang w:eastAsia="pl-PL"/>
      </w:rPr>
    </w:pPr>
  </w:p>
  <w:p w14:paraId="1A318529" w14:textId="77777777" w:rsidR="008433B5" w:rsidRPr="002A0296" w:rsidRDefault="008433B5" w:rsidP="007D2E56">
    <w:pPr>
      <w:pStyle w:val="Nagwek"/>
    </w:pPr>
    <w:r>
      <w:rPr>
        <w:noProof/>
        <w:lang w:eastAsia="pl-PL"/>
      </w:rPr>
      <w:tab/>
      <w:t xml:space="preserve">      </w:t>
    </w:r>
  </w:p>
  <w:p w14:paraId="4A722366" w14:textId="43FA046C" w:rsidR="008433B5" w:rsidRPr="001A51A3" w:rsidRDefault="008433B5" w:rsidP="001A51A3">
    <w:pPr>
      <w:pStyle w:val="Tekstpodstawowy"/>
      <w:tabs>
        <w:tab w:val="left" w:pos="2865"/>
      </w:tabs>
      <w:ind w:right="-142"/>
      <w:rPr>
        <w:sz w:val="10"/>
        <w:szCs w:val="10"/>
      </w:rPr>
    </w:pPr>
    <w:r>
      <w:rPr>
        <w:noProof/>
      </w:rPr>
      <w:drawing>
        <wp:inline distT="0" distB="0" distL="0" distR="0" wp14:anchorId="0CADE4C0" wp14:editId="062D576B">
          <wp:extent cx="1304925" cy="571500"/>
          <wp:effectExtent l="19050" t="0" r="9525" b="0"/>
          <wp:docPr id="1" name="Obraz 1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_logo_FE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7F6A28" wp14:editId="7718428A">
          <wp:extent cx="1514475" cy="504825"/>
          <wp:effectExtent l="0" t="0" r="0" b="0"/>
          <wp:docPr id="2" name="Obraz 2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78BDA94E" wp14:editId="1F151B3C">
          <wp:extent cx="1295400" cy="619125"/>
          <wp:effectExtent l="19050" t="0" r="0" b="0"/>
          <wp:docPr id="3" name="Obraz 3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7C2970E" wp14:editId="4F29A7C9">
          <wp:extent cx="1676400" cy="542925"/>
          <wp:effectExtent l="19050" t="0" r="0" b="0"/>
          <wp:docPr id="8" name="Obraz 9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 w15:restartNumberingAfterBreak="0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0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0"/>
  </w:num>
  <w:num w:numId="5">
    <w:abstractNumId w:val="9"/>
  </w:num>
  <w:num w:numId="6">
    <w:abstractNumId w:val="14"/>
  </w:num>
  <w:num w:numId="7">
    <w:abstractNumId w:val="11"/>
  </w:num>
  <w:num w:numId="8">
    <w:abstractNumId w:val="7"/>
  </w:num>
  <w:num w:numId="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479"/>
    <w:rsid w:val="000011FB"/>
    <w:rsid w:val="00006124"/>
    <w:rsid w:val="000160F7"/>
    <w:rsid w:val="00016B6B"/>
    <w:rsid w:val="000208AC"/>
    <w:rsid w:val="000407E8"/>
    <w:rsid w:val="00042B7D"/>
    <w:rsid w:val="000468F3"/>
    <w:rsid w:val="0005242F"/>
    <w:rsid w:val="00052D07"/>
    <w:rsid w:val="000567BB"/>
    <w:rsid w:val="00072B3B"/>
    <w:rsid w:val="00075B7C"/>
    <w:rsid w:val="000858F1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7C14"/>
    <w:rsid w:val="0010653A"/>
    <w:rsid w:val="001069D6"/>
    <w:rsid w:val="00110D54"/>
    <w:rsid w:val="001132D7"/>
    <w:rsid w:val="00126C96"/>
    <w:rsid w:val="001407B9"/>
    <w:rsid w:val="001674E9"/>
    <w:rsid w:val="00174801"/>
    <w:rsid w:val="00185C72"/>
    <w:rsid w:val="00187524"/>
    <w:rsid w:val="00190334"/>
    <w:rsid w:val="001918FB"/>
    <w:rsid w:val="00192759"/>
    <w:rsid w:val="001A51A3"/>
    <w:rsid w:val="001C7DF3"/>
    <w:rsid w:val="001D17C9"/>
    <w:rsid w:val="001E4D7A"/>
    <w:rsid w:val="001E7B89"/>
    <w:rsid w:val="001F53B9"/>
    <w:rsid w:val="0020671A"/>
    <w:rsid w:val="002220D7"/>
    <w:rsid w:val="0022550D"/>
    <w:rsid w:val="0023623C"/>
    <w:rsid w:val="00242AEA"/>
    <w:rsid w:val="00244044"/>
    <w:rsid w:val="0024406B"/>
    <w:rsid w:val="00262ACB"/>
    <w:rsid w:val="00264EBA"/>
    <w:rsid w:val="002A3892"/>
    <w:rsid w:val="002B0357"/>
    <w:rsid w:val="002C577D"/>
    <w:rsid w:val="002D3896"/>
    <w:rsid w:val="002D5306"/>
    <w:rsid w:val="003015B2"/>
    <w:rsid w:val="003027CC"/>
    <w:rsid w:val="003073CD"/>
    <w:rsid w:val="0031198C"/>
    <w:rsid w:val="00320645"/>
    <w:rsid w:val="003349E1"/>
    <w:rsid w:val="00346777"/>
    <w:rsid w:val="00375CD1"/>
    <w:rsid w:val="003767BD"/>
    <w:rsid w:val="00387D66"/>
    <w:rsid w:val="003933AC"/>
    <w:rsid w:val="003A1887"/>
    <w:rsid w:val="003A22D0"/>
    <w:rsid w:val="003A26A3"/>
    <w:rsid w:val="003A2B08"/>
    <w:rsid w:val="003B11A6"/>
    <w:rsid w:val="003C6FD9"/>
    <w:rsid w:val="003D7FA9"/>
    <w:rsid w:val="003E0641"/>
    <w:rsid w:val="003F6AF3"/>
    <w:rsid w:val="004329E6"/>
    <w:rsid w:val="00442040"/>
    <w:rsid w:val="00451A4C"/>
    <w:rsid w:val="0046616C"/>
    <w:rsid w:val="00481643"/>
    <w:rsid w:val="00494206"/>
    <w:rsid w:val="004A0291"/>
    <w:rsid w:val="004C7C4F"/>
    <w:rsid w:val="004F08B9"/>
    <w:rsid w:val="00503D47"/>
    <w:rsid w:val="00515892"/>
    <w:rsid w:val="00520DAE"/>
    <w:rsid w:val="00523607"/>
    <w:rsid w:val="00527E8A"/>
    <w:rsid w:val="0053098A"/>
    <w:rsid w:val="0053313F"/>
    <w:rsid w:val="005338D0"/>
    <w:rsid w:val="005363C7"/>
    <w:rsid w:val="00546569"/>
    <w:rsid w:val="005513A1"/>
    <w:rsid w:val="00565AB2"/>
    <w:rsid w:val="00567545"/>
    <w:rsid w:val="00570D3E"/>
    <w:rsid w:val="00577C01"/>
    <w:rsid w:val="00596674"/>
    <w:rsid w:val="00596951"/>
    <w:rsid w:val="005C0ADD"/>
    <w:rsid w:val="005E3479"/>
    <w:rsid w:val="005F182D"/>
    <w:rsid w:val="00600F86"/>
    <w:rsid w:val="006027F4"/>
    <w:rsid w:val="006178ED"/>
    <w:rsid w:val="00640147"/>
    <w:rsid w:val="00642504"/>
    <w:rsid w:val="00642652"/>
    <w:rsid w:val="006427F1"/>
    <w:rsid w:val="00647751"/>
    <w:rsid w:val="00662906"/>
    <w:rsid w:val="00676239"/>
    <w:rsid w:val="006926DD"/>
    <w:rsid w:val="00696BC8"/>
    <w:rsid w:val="006A71B9"/>
    <w:rsid w:val="006B3799"/>
    <w:rsid w:val="006C2503"/>
    <w:rsid w:val="006C5621"/>
    <w:rsid w:val="006C5F74"/>
    <w:rsid w:val="006D528C"/>
    <w:rsid w:val="006F3106"/>
    <w:rsid w:val="007005E5"/>
    <w:rsid w:val="007056CB"/>
    <w:rsid w:val="00707198"/>
    <w:rsid w:val="007137C9"/>
    <w:rsid w:val="00720262"/>
    <w:rsid w:val="00734A87"/>
    <w:rsid w:val="0074030E"/>
    <w:rsid w:val="00755374"/>
    <w:rsid w:val="00757E1D"/>
    <w:rsid w:val="0077620B"/>
    <w:rsid w:val="0078086A"/>
    <w:rsid w:val="007A29DB"/>
    <w:rsid w:val="007C181A"/>
    <w:rsid w:val="007D2E56"/>
    <w:rsid w:val="007D3FE0"/>
    <w:rsid w:val="007D66AA"/>
    <w:rsid w:val="007E43BA"/>
    <w:rsid w:val="007F123D"/>
    <w:rsid w:val="007F282F"/>
    <w:rsid w:val="008242F9"/>
    <w:rsid w:val="0082652A"/>
    <w:rsid w:val="00830D24"/>
    <w:rsid w:val="00830D71"/>
    <w:rsid w:val="008433B5"/>
    <w:rsid w:val="00845D6D"/>
    <w:rsid w:val="00847CC6"/>
    <w:rsid w:val="008556EA"/>
    <w:rsid w:val="008576F5"/>
    <w:rsid w:val="008B1F4A"/>
    <w:rsid w:val="008C3221"/>
    <w:rsid w:val="008D1080"/>
    <w:rsid w:val="008D17A0"/>
    <w:rsid w:val="008D3A54"/>
    <w:rsid w:val="008E6709"/>
    <w:rsid w:val="00901948"/>
    <w:rsid w:val="009019F2"/>
    <w:rsid w:val="00922BA5"/>
    <w:rsid w:val="009236A7"/>
    <w:rsid w:val="00927057"/>
    <w:rsid w:val="00934CFB"/>
    <w:rsid w:val="00941A2E"/>
    <w:rsid w:val="009445F1"/>
    <w:rsid w:val="00946A94"/>
    <w:rsid w:val="0097364B"/>
    <w:rsid w:val="00974B0B"/>
    <w:rsid w:val="00981661"/>
    <w:rsid w:val="00984809"/>
    <w:rsid w:val="00986594"/>
    <w:rsid w:val="009919CD"/>
    <w:rsid w:val="00991B88"/>
    <w:rsid w:val="00997FF9"/>
    <w:rsid w:val="009B155E"/>
    <w:rsid w:val="009C1E5B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36AF1"/>
    <w:rsid w:val="00A43553"/>
    <w:rsid w:val="00A57ECD"/>
    <w:rsid w:val="00A87022"/>
    <w:rsid w:val="00A875F6"/>
    <w:rsid w:val="00AA2C77"/>
    <w:rsid w:val="00AB627F"/>
    <w:rsid w:val="00AB67EF"/>
    <w:rsid w:val="00AC576A"/>
    <w:rsid w:val="00AD5919"/>
    <w:rsid w:val="00AD6048"/>
    <w:rsid w:val="00AF6B4B"/>
    <w:rsid w:val="00AF7AC9"/>
    <w:rsid w:val="00AF7DA9"/>
    <w:rsid w:val="00B062B3"/>
    <w:rsid w:val="00B13D17"/>
    <w:rsid w:val="00B16504"/>
    <w:rsid w:val="00B45F1E"/>
    <w:rsid w:val="00B70F23"/>
    <w:rsid w:val="00B77529"/>
    <w:rsid w:val="00B87248"/>
    <w:rsid w:val="00B95BAD"/>
    <w:rsid w:val="00BA3B3A"/>
    <w:rsid w:val="00BB3E8E"/>
    <w:rsid w:val="00BB3F35"/>
    <w:rsid w:val="00BD2EB7"/>
    <w:rsid w:val="00BD5D24"/>
    <w:rsid w:val="00BE5FC8"/>
    <w:rsid w:val="00BE7ACB"/>
    <w:rsid w:val="00C01283"/>
    <w:rsid w:val="00C078A2"/>
    <w:rsid w:val="00C35D00"/>
    <w:rsid w:val="00C42C04"/>
    <w:rsid w:val="00C434AA"/>
    <w:rsid w:val="00C45409"/>
    <w:rsid w:val="00C463E0"/>
    <w:rsid w:val="00C46CF1"/>
    <w:rsid w:val="00C47C97"/>
    <w:rsid w:val="00C601E3"/>
    <w:rsid w:val="00C825AA"/>
    <w:rsid w:val="00C86D4F"/>
    <w:rsid w:val="00C9475F"/>
    <w:rsid w:val="00C950E5"/>
    <w:rsid w:val="00CB7B12"/>
    <w:rsid w:val="00CC73AB"/>
    <w:rsid w:val="00CD40C4"/>
    <w:rsid w:val="00CD484E"/>
    <w:rsid w:val="00CD4EF9"/>
    <w:rsid w:val="00CF1398"/>
    <w:rsid w:val="00CF6653"/>
    <w:rsid w:val="00D076F9"/>
    <w:rsid w:val="00D11EF2"/>
    <w:rsid w:val="00D2031E"/>
    <w:rsid w:val="00D23650"/>
    <w:rsid w:val="00D5201F"/>
    <w:rsid w:val="00D52C9E"/>
    <w:rsid w:val="00D7190D"/>
    <w:rsid w:val="00D868CA"/>
    <w:rsid w:val="00DA24BB"/>
    <w:rsid w:val="00DA7528"/>
    <w:rsid w:val="00DB77B0"/>
    <w:rsid w:val="00DC0E56"/>
    <w:rsid w:val="00DC749D"/>
    <w:rsid w:val="00DE71A4"/>
    <w:rsid w:val="00DF2B42"/>
    <w:rsid w:val="00E426D6"/>
    <w:rsid w:val="00E50C5F"/>
    <w:rsid w:val="00E53C4C"/>
    <w:rsid w:val="00E61AD5"/>
    <w:rsid w:val="00E63EF1"/>
    <w:rsid w:val="00E6760E"/>
    <w:rsid w:val="00E71333"/>
    <w:rsid w:val="00EA0C09"/>
    <w:rsid w:val="00EA1259"/>
    <w:rsid w:val="00EA7489"/>
    <w:rsid w:val="00EB1930"/>
    <w:rsid w:val="00EB53F6"/>
    <w:rsid w:val="00EC1AC1"/>
    <w:rsid w:val="00EC6726"/>
    <w:rsid w:val="00EE0607"/>
    <w:rsid w:val="00EF3246"/>
    <w:rsid w:val="00F02522"/>
    <w:rsid w:val="00F0732E"/>
    <w:rsid w:val="00F20A1E"/>
    <w:rsid w:val="00F305E4"/>
    <w:rsid w:val="00F31828"/>
    <w:rsid w:val="00F4140D"/>
    <w:rsid w:val="00F42BC1"/>
    <w:rsid w:val="00F643B8"/>
    <w:rsid w:val="00F66DD7"/>
    <w:rsid w:val="00F7146B"/>
    <w:rsid w:val="00F74C4E"/>
    <w:rsid w:val="00F76E88"/>
    <w:rsid w:val="00F80C3E"/>
    <w:rsid w:val="00F8775C"/>
    <w:rsid w:val="00FA6B0B"/>
    <w:rsid w:val="00FB1E06"/>
    <w:rsid w:val="00FC3029"/>
    <w:rsid w:val="00FE551C"/>
    <w:rsid w:val="00FF294F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D81AA9B"/>
  <w15:docId w15:val="{CF140FA3-CD45-4004-B8F5-280E83C2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CFA70-2206-4776-8672-64FF1813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Justyna Młyńczak</cp:lastModifiedBy>
  <cp:revision>8</cp:revision>
  <cp:lastPrinted>2020-07-16T13:16:00Z</cp:lastPrinted>
  <dcterms:created xsi:type="dcterms:W3CDTF">2018-10-23T10:35:00Z</dcterms:created>
  <dcterms:modified xsi:type="dcterms:W3CDTF">2020-08-03T07:03:00Z</dcterms:modified>
</cp:coreProperties>
</file>