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FB386" w14:textId="77777777" w:rsidR="00165E0A" w:rsidRPr="00165E0A" w:rsidRDefault="00165E0A" w:rsidP="00165E0A">
      <w:pPr>
        <w:tabs>
          <w:tab w:val="left" w:pos="2865"/>
        </w:tabs>
        <w:suppressAutoHyphens w:val="0"/>
        <w:spacing w:after="120" w:line="240" w:lineRule="auto"/>
        <w:ind w:right="-142"/>
        <w:rPr>
          <w:rFonts w:cs="Times New Roman"/>
          <w:sz w:val="10"/>
          <w:szCs w:val="10"/>
          <w:lang w:eastAsia="pl-PL"/>
        </w:rPr>
      </w:pPr>
      <w:bookmarkStart w:id="0" w:name="_Hlk2254725"/>
      <w:bookmarkStart w:id="1" w:name="_Hlk45804830"/>
      <w:bookmarkStart w:id="2" w:name="_Hlk45804892"/>
      <w:r w:rsidRPr="00165E0A"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0" wp14:anchorId="3BF00CB1" wp14:editId="0323B51A">
            <wp:extent cx="1304925" cy="571500"/>
            <wp:effectExtent l="19050" t="0" r="9525" b="0"/>
            <wp:docPr id="4" name="Obraz 4" descr="www_logo_F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_logo_FE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390" b="1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E0A"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0" wp14:anchorId="0BE74EE9" wp14:editId="43CAF76B">
            <wp:extent cx="1514475" cy="504825"/>
            <wp:effectExtent l="0" t="0" r="0" b="0"/>
            <wp:docPr id="5" name="Obraz 5" descr="RP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 -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E0A">
        <w:rPr>
          <w:rFonts w:cs="Times New Roman"/>
          <w:noProof/>
          <w:sz w:val="24"/>
          <w:szCs w:val="24"/>
          <w:lang w:eastAsia="pl-PL"/>
        </w:rPr>
        <w:t xml:space="preserve"> </w:t>
      </w:r>
      <w:r w:rsidRPr="00165E0A"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0" wp14:anchorId="5C82AC3C" wp14:editId="1C166BB1">
            <wp:extent cx="1295400" cy="619125"/>
            <wp:effectExtent l="19050" t="0" r="0" b="0"/>
            <wp:docPr id="6" name="Obraz 6" descr="logo woj świętokrzy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oj świętokrzysk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9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E0A"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0" wp14:anchorId="232E1C60" wp14:editId="3B0355C2">
            <wp:extent cx="1676400" cy="542925"/>
            <wp:effectExtent l="19050" t="0" r="0" b="0"/>
            <wp:docPr id="7" name="Obraz 9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06E868" w14:textId="77777777" w:rsidR="00165E0A" w:rsidRPr="00165E0A" w:rsidRDefault="00165E0A" w:rsidP="00165E0A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0"/>
          <w:szCs w:val="20"/>
        </w:rPr>
      </w:pPr>
      <w:r w:rsidRPr="00165E0A">
        <w:rPr>
          <w:rFonts w:asciiTheme="majorHAnsi" w:hAnsiTheme="majorHAnsi" w:cs="Arial"/>
          <w:sz w:val="20"/>
          <w:szCs w:val="20"/>
        </w:rPr>
        <w:t>OKSO.272.16.2020</w:t>
      </w:r>
    </w:p>
    <w:p w14:paraId="2C0EB79F" w14:textId="344EEDB8" w:rsidR="00165E0A" w:rsidRDefault="00165E0A" w:rsidP="00165E0A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 w:rsidRPr="00165E0A">
        <w:rPr>
          <w:rFonts w:asciiTheme="majorHAnsi" w:hAnsiTheme="majorHAnsi" w:cs="Arial"/>
          <w:sz w:val="20"/>
          <w:szCs w:val="20"/>
        </w:rPr>
        <w:t>Jędrzejów, dnia  0</w:t>
      </w:r>
      <w:r>
        <w:rPr>
          <w:rFonts w:asciiTheme="majorHAnsi" w:hAnsiTheme="majorHAnsi" w:cs="Arial"/>
          <w:sz w:val="20"/>
          <w:szCs w:val="20"/>
        </w:rPr>
        <w:t>5</w:t>
      </w:r>
      <w:r w:rsidRPr="00165E0A">
        <w:rPr>
          <w:rFonts w:asciiTheme="majorHAnsi" w:hAnsiTheme="majorHAnsi" w:cs="Arial"/>
          <w:sz w:val="20"/>
          <w:szCs w:val="20"/>
        </w:rPr>
        <w:t>.08.2020 r.</w:t>
      </w:r>
    </w:p>
    <w:p w14:paraId="53028455" w14:textId="77777777" w:rsidR="0039008C" w:rsidRPr="00165E0A" w:rsidRDefault="0039008C" w:rsidP="00165E0A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</w:p>
    <w:p w14:paraId="4BA7206F" w14:textId="77777777" w:rsidR="00165E0A" w:rsidRPr="00165E0A" w:rsidRDefault="00165E0A" w:rsidP="00165E0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165E0A">
        <w:rPr>
          <w:rFonts w:asciiTheme="majorHAnsi" w:hAnsiTheme="majorHAnsi" w:cs="Arial"/>
          <w:b/>
          <w:bCs/>
          <w:sz w:val="20"/>
          <w:szCs w:val="20"/>
        </w:rPr>
        <w:t>INFORMACJA</w:t>
      </w:r>
    </w:p>
    <w:p w14:paraId="65941BB6" w14:textId="556EFAD3" w:rsidR="00165E0A" w:rsidRDefault="00165E0A" w:rsidP="00165E0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165E0A">
        <w:rPr>
          <w:rFonts w:asciiTheme="majorHAnsi" w:hAnsiTheme="majorHAnsi" w:cs="Arial"/>
          <w:b/>
          <w:bCs/>
          <w:sz w:val="20"/>
          <w:szCs w:val="20"/>
        </w:rPr>
        <w:t xml:space="preserve">dla Wykonawców nr </w:t>
      </w:r>
      <w:r>
        <w:rPr>
          <w:rFonts w:asciiTheme="majorHAnsi" w:hAnsiTheme="majorHAnsi" w:cs="Arial"/>
          <w:b/>
          <w:bCs/>
          <w:sz w:val="20"/>
          <w:szCs w:val="20"/>
        </w:rPr>
        <w:t>2</w:t>
      </w:r>
    </w:p>
    <w:p w14:paraId="2FC5831B" w14:textId="77777777" w:rsidR="00165E0A" w:rsidRPr="00165E0A" w:rsidRDefault="00165E0A" w:rsidP="00165E0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3FD72EC5" w14:textId="3D2A18A1" w:rsidR="00165E0A" w:rsidRPr="00165E0A" w:rsidRDefault="00165E0A" w:rsidP="00165E0A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165E0A">
        <w:rPr>
          <w:rFonts w:ascii="Cambria" w:hAnsi="Cambria" w:cs="Arial"/>
          <w:b/>
          <w:sz w:val="20"/>
          <w:szCs w:val="20"/>
        </w:rPr>
        <w:t>Dotyczy: Zadanie nr 1 –  „Oczyszczacz powietrza pokojowy”</w:t>
      </w:r>
    </w:p>
    <w:p w14:paraId="532FB9C8" w14:textId="77777777" w:rsidR="00165E0A" w:rsidRPr="00165E0A" w:rsidRDefault="00165E0A" w:rsidP="00165E0A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sz w:val="20"/>
          <w:szCs w:val="20"/>
        </w:rPr>
      </w:pPr>
    </w:p>
    <w:p w14:paraId="081206A6" w14:textId="77777777" w:rsidR="00165E0A" w:rsidRPr="00165E0A" w:rsidRDefault="00165E0A" w:rsidP="00165E0A">
      <w:pPr>
        <w:overflowPunct w:val="0"/>
        <w:autoSpaceDE w:val="0"/>
        <w:spacing w:after="0"/>
        <w:jc w:val="center"/>
        <w:textAlignment w:val="baseline"/>
        <w:rPr>
          <w:rFonts w:asciiTheme="majorHAnsi" w:hAnsiTheme="majorHAnsi" w:cs="Arial"/>
          <w:b/>
          <w:bCs/>
          <w:sz w:val="20"/>
          <w:szCs w:val="20"/>
        </w:rPr>
      </w:pPr>
      <w:r w:rsidRPr="00165E0A">
        <w:rPr>
          <w:rFonts w:asciiTheme="majorHAnsi" w:hAnsiTheme="majorHAnsi" w:cs="Arial"/>
          <w:b/>
          <w:bCs/>
          <w:sz w:val="20"/>
          <w:szCs w:val="20"/>
        </w:rPr>
        <w:t xml:space="preserve">Dotyczy: Postępowania o udzielenie zamówienia publicznego </w:t>
      </w:r>
      <w:proofErr w:type="spellStart"/>
      <w:r w:rsidRPr="00165E0A">
        <w:rPr>
          <w:rFonts w:asciiTheme="majorHAnsi" w:hAnsiTheme="majorHAnsi" w:cs="Arial"/>
          <w:b/>
          <w:bCs/>
          <w:sz w:val="20"/>
          <w:szCs w:val="20"/>
        </w:rPr>
        <w:t>pn</w:t>
      </w:r>
      <w:proofErr w:type="spellEnd"/>
    </w:p>
    <w:p w14:paraId="3695B857" w14:textId="77777777" w:rsidR="00165E0A" w:rsidRPr="00165E0A" w:rsidRDefault="00165E0A" w:rsidP="00165E0A">
      <w:pPr>
        <w:numPr>
          <w:ilvl w:val="1"/>
          <w:numId w:val="0"/>
        </w:numPr>
        <w:rPr>
          <w:rFonts w:ascii="Cambria" w:hAnsi="Cambria" w:cs="Cambria"/>
          <w:i/>
          <w:iCs/>
          <w:spacing w:val="15"/>
          <w:sz w:val="10"/>
          <w:szCs w:val="10"/>
        </w:rPr>
      </w:pPr>
    </w:p>
    <w:p w14:paraId="28CDB7A0" w14:textId="77777777" w:rsidR="00165E0A" w:rsidRPr="00165E0A" w:rsidRDefault="00165E0A" w:rsidP="00165E0A">
      <w:pPr>
        <w:shd w:val="clear" w:color="auto" w:fill="BFBFBF"/>
        <w:spacing w:after="0"/>
        <w:jc w:val="center"/>
        <w:rPr>
          <w:rFonts w:ascii="Times New Roman" w:hAnsi="Times New Roman" w:cs="Times New Roman"/>
          <w:sz w:val="24"/>
          <w:szCs w:val="24"/>
          <w:lang w:val="x-none" w:eastAsia="zh-CN"/>
        </w:rPr>
      </w:pPr>
      <w:bookmarkStart w:id="3" w:name="_Hlk31882587"/>
      <w:r w:rsidRPr="00165E0A">
        <w:rPr>
          <w:rFonts w:ascii="Cambria" w:eastAsia="Cambria" w:hAnsi="Cambria" w:cs="Cambria"/>
          <w:b/>
          <w:bCs/>
          <w:sz w:val="20"/>
          <w:szCs w:val="20"/>
        </w:rPr>
        <w:t>Zakup sprzętu do dezynfekcji w związku z realizacją projektu pn. „Zwalczanie skutków epidemii COVID-19 w Powiecie Jędrzejowskim”</w:t>
      </w:r>
    </w:p>
    <w:bookmarkEnd w:id="3"/>
    <w:p w14:paraId="770A3CAE" w14:textId="77777777" w:rsidR="00165E0A" w:rsidRPr="00165E0A" w:rsidRDefault="00165E0A" w:rsidP="00165E0A">
      <w:pPr>
        <w:suppressAutoHyphens w:val="0"/>
        <w:spacing w:after="0"/>
        <w:ind w:left="426"/>
        <w:jc w:val="both"/>
        <w:rPr>
          <w:rFonts w:asciiTheme="majorHAnsi" w:hAnsiTheme="majorHAnsi" w:cs="Arial"/>
          <w:b/>
          <w:bCs/>
          <w:sz w:val="20"/>
          <w:szCs w:val="20"/>
          <w:lang w:eastAsia="en-US"/>
        </w:rPr>
      </w:pPr>
    </w:p>
    <w:bookmarkEnd w:id="0"/>
    <w:bookmarkEnd w:id="1"/>
    <w:bookmarkEnd w:id="2"/>
    <w:p w14:paraId="64D68280" w14:textId="6C372CB3" w:rsidR="00596674" w:rsidRPr="00165E0A" w:rsidRDefault="00596674" w:rsidP="00640147">
      <w:pPr>
        <w:pStyle w:val="Bezodstpw"/>
        <w:tabs>
          <w:tab w:val="left" w:pos="2051"/>
        </w:tabs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1459664F" w14:textId="1C79247B" w:rsidR="00042B7D" w:rsidRPr="00165E0A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165E0A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052D07" w:rsidRPr="00165E0A">
        <w:rPr>
          <w:rFonts w:asciiTheme="majorHAnsi" w:hAnsiTheme="majorHAnsi"/>
          <w:sz w:val="20"/>
          <w:szCs w:val="20"/>
        </w:rPr>
        <w:t>2</w:t>
      </w:r>
      <w:r w:rsidR="00BB3F35" w:rsidRPr="00165E0A">
        <w:rPr>
          <w:rFonts w:asciiTheme="majorHAnsi" w:hAnsiTheme="majorHAnsi"/>
          <w:sz w:val="20"/>
          <w:szCs w:val="20"/>
        </w:rPr>
        <w:t xml:space="preserve"> </w:t>
      </w:r>
      <w:r w:rsidRPr="00165E0A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C463E0" w:rsidRPr="00165E0A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A51A3" w:rsidRPr="00165E0A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165E0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1A51A3" w:rsidRPr="00165E0A">
        <w:rPr>
          <w:rStyle w:val="Pogrubienie"/>
          <w:rFonts w:asciiTheme="majorHAnsi" w:hAnsiTheme="majorHAnsi" w:cs="Arial"/>
          <w:b w:val="0"/>
          <w:sz w:val="20"/>
          <w:szCs w:val="20"/>
        </w:rPr>
        <w:t>1843 ze zm.</w:t>
      </w:r>
      <w:r w:rsidR="001C7DF3" w:rsidRPr="00165E0A">
        <w:rPr>
          <w:rFonts w:asciiTheme="majorHAnsi" w:hAnsiTheme="majorHAnsi"/>
          <w:sz w:val="20"/>
          <w:szCs w:val="20"/>
        </w:rPr>
        <w:t xml:space="preserve"> </w:t>
      </w:r>
      <w:r w:rsidRPr="00165E0A">
        <w:rPr>
          <w:rFonts w:asciiTheme="majorHAnsi" w:hAnsiTheme="majorHAnsi"/>
          <w:sz w:val="20"/>
          <w:szCs w:val="20"/>
        </w:rPr>
        <w:t>– dalej ustawy)</w:t>
      </w:r>
      <w:r w:rsidR="00941A2E" w:rsidRPr="00165E0A">
        <w:rPr>
          <w:rFonts w:asciiTheme="majorHAnsi" w:hAnsiTheme="majorHAnsi"/>
          <w:sz w:val="20"/>
          <w:szCs w:val="20"/>
        </w:rPr>
        <w:t xml:space="preserve"> </w:t>
      </w:r>
      <w:r w:rsidR="000567BB" w:rsidRPr="00165E0A">
        <w:rPr>
          <w:rFonts w:asciiTheme="majorHAnsi" w:hAnsiTheme="majorHAnsi"/>
          <w:sz w:val="20"/>
          <w:szCs w:val="20"/>
        </w:rPr>
        <w:t>udziela odpowiedzi na złożone pismo o</w:t>
      </w:r>
      <w:r w:rsidR="001A51A3" w:rsidRPr="00165E0A">
        <w:rPr>
          <w:rFonts w:asciiTheme="majorHAnsi" w:hAnsiTheme="majorHAnsi"/>
          <w:sz w:val="20"/>
          <w:szCs w:val="20"/>
        </w:rPr>
        <w:t> </w:t>
      </w:r>
      <w:r w:rsidR="000567BB" w:rsidRPr="00165E0A">
        <w:rPr>
          <w:rFonts w:asciiTheme="majorHAnsi" w:hAnsiTheme="majorHAnsi"/>
          <w:sz w:val="20"/>
          <w:szCs w:val="20"/>
        </w:rPr>
        <w:t>poniższej treści:</w:t>
      </w:r>
    </w:p>
    <w:p w14:paraId="44B69733" w14:textId="77777777" w:rsidR="00052D07" w:rsidRPr="00165E0A" w:rsidRDefault="00052D07" w:rsidP="00052D07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786D9759" w14:textId="77777777" w:rsidR="00165E0A" w:rsidRPr="00165E0A" w:rsidRDefault="00165E0A" w:rsidP="00165E0A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1F543762" w14:textId="77777777" w:rsidR="00165E0A" w:rsidRPr="00165E0A" w:rsidRDefault="00165E0A" w:rsidP="00165E0A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165E0A">
        <w:rPr>
          <w:rFonts w:ascii="Cambria" w:hAnsi="Cambria" w:cs="Arial"/>
          <w:sz w:val="20"/>
          <w:szCs w:val="20"/>
        </w:rPr>
        <w:t>1.</w:t>
      </w:r>
      <w:r w:rsidRPr="00165E0A">
        <w:rPr>
          <w:rFonts w:ascii="Cambria" w:hAnsi="Cambria" w:cs="Arial"/>
          <w:sz w:val="20"/>
          <w:szCs w:val="20"/>
        </w:rPr>
        <w:tab/>
        <w:t xml:space="preserve">Czy Zamawiający dopuści oczyszczacz powietrza, który w sposób nieselektywny eliminuje bakterie, wirusy i grzyby bez względu na ich oporność zjadliwość i rozmiar?  </w:t>
      </w:r>
    </w:p>
    <w:p w14:paraId="32D849D8" w14:textId="7CDD5C6D" w:rsidR="00052D07" w:rsidRPr="00165E0A" w:rsidRDefault="00165E0A" w:rsidP="00165E0A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165E0A">
        <w:rPr>
          <w:rFonts w:ascii="Cambria" w:hAnsi="Cambria" w:cs="Arial"/>
          <w:sz w:val="20"/>
          <w:szCs w:val="20"/>
        </w:rPr>
        <w:t>2.</w:t>
      </w:r>
      <w:r w:rsidRPr="00165E0A">
        <w:rPr>
          <w:rFonts w:ascii="Cambria" w:hAnsi="Cambria" w:cs="Arial"/>
          <w:sz w:val="20"/>
          <w:szCs w:val="20"/>
        </w:rPr>
        <w:tab/>
        <w:t>Czy Zamawiający dopuści technologię, która nie tylko wyłapuje bakterie wirusy i grzyby, ale przede wszystkim skutecznie je niszczy.</w:t>
      </w:r>
    </w:p>
    <w:p w14:paraId="2E95B6A4" w14:textId="77777777" w:rsidR="000567BB" w:rsidRPr="0039008C" w:rsidRDefault="000567BB" w:rsidP="00165E0A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408C7CE2" w14:textId="374F003D" w:rsidR="000567BB" w:rsidRPr="0039008C" w:rsidRDefault="001A51A3" w:rsidP="00165E0A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39008C">
        <w:rPr>
          <w:rFonts w:ascii="Cambria" w:hAnsi="Cambria" w:cs="Arial"/>
          <w:b/>
          <w:sz w:val="20"/>
          <w:szCs w:val="20"/>
          <w:u w:val="single"/>
        </w:rPr>
        <w:t>Odpowiedź:</w:t>
      </w:r>
    </w:p>
    <w:p w14:paraId="12FFA2E5" w14:textId="77777777" w:rsidR="00165E0A" w:rsidRPr="0039008C" w:rsidRDefault="00165E0A" w:rsidP="00165E0A">
      <w:pPr>
        <w:tabs>
          <w:tab w:val="left" w:pos="426"/>
        </w:tabs>
        <w:spacing w:after="0" w:line="24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372BF377" w14:textId="7FE5F758" w:rsidR="0039008C" w:rsidRPr="0039008C" w:rsidRDefault="00165E0A" w:rsidP="0039008C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39008C">
        <w:rPr>
          <w:rFonts w:asciiTheme="majorHAnsi" w:hAnsiTheme="majorHAnsi"/>
          <w:sz w:val="20"/>
          <w:szCs w:val="20"/>
        </w:rPr>
        <w:t xml:space="preserve">Zamawiający </w:t>
      </w:r>
      <w:r w:rsidRPr="0039008C">
        <w:rPr>
          <w:rFonts w:asciiTheme="majorHAnsi" w:hAnsiTheme="majorHAnsi"/>
          <w:b/>
          <w:sz w:val="20"/>
          <w:szCs w:val="20"/>
        </w:rPr>
        <w:t>dopuści</w:t>
      </w:r>
      <w:r w:rsidRPr="0039008C">
        <w:rPr>
          <w:rFonts w:asciiTheme="majorHAnsi" w:hAnsiTheme="majorHAnsi"/>
          <w:sz w:val="20"/>
          <w:szCs w:val="20"/>
        </w:rPr>
        <w:t xml:space="preserve"> oczyszczacz powietrza</w:t>
      </w:r>
      <w:r w:rsidR="0039008C" w:rsidRPr="0039008C">
        <w:rPr>
          <w:rFonts w:asciiTheme="majorHAnsi" w:hAnsiTheme="majorHAnsi"/>
          <w:sz w:val="20"/>
          <w:szCs w:val="20"/>
        </w:rPr>
        <w:t xml:space="preserve"> zgodny z opisem przedmiotu zamówienia określonym w</w:t>
      </w:r>
      <w:r w:rsidR="0039008C">
        <w:rPr>
          <w:rFonts w:asciiTheme="majorHAnsi" w:hAnsiTheme="majorHAnsi"/>
          <w:sz w:val="20"/>
          <w:szCs w:val="20"/>
        </w:rPr>
        <w:t> </w:t>
      </w:r>
      <w:r w:rsidR="0039008C" w:rsidRPr="0039008C">
        <w:rPr>
          <w:rFonts w:asciiTheme="majorHAnsi" w:hAnsiTheme="majorHAnsi"/>
          <w:sz w:val="20"/>
          <w:szCs w:val="20"/>
        </w:rPr>
        <w:t>SIWZ.</w:t>
      </w:r>
    </w:p>
    <w:p w14:paraId="689FB2A1" w14:textId="512C4F7B" w:rsidR="00052D07" w:rsidRPr="0039008C" w:rsidRDefault="00165E0A" w:rsidP="0039008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39008C">
        <w:rPr>
          <w:rFonts w:asciiTheme="majorHAnsi" w:hAnsiTheme="majorHAnsi"/>
          <w:sz w:val="20"/>
          <w:szCs w:val="20"/>
        </w:rPr>
        <w:t>2.</w:t>
      </w:r>
      <w:r w:rsidRPr="0039008C">
        <w:rPr>
          <w:rFonts w:asciiTheme="majorHAnsi" w:hAnsiTheme="majorHAnsi"/>
          <w:sz w:val="20"/>
          <w:szCs w:val="20"/>
        </w:rPr>
        <w:tab/>
        <w:t xml:space="preserve">Zamawiający </w:t>
      </w:r>
      <w:r w:rsidRPr="0039008C">
        <w:rPr>
          <w:rFonts w:asciiTheme="majorHAnsi" w:hAnsiTheme="majorHAnsi"/>
          <w:b/>
          <w:sz w:val="20"/>
          <w:szCs w:val="20"/>
        </w:rPr>
        <w:t>dopuści</w:t>
      </w:r>
      <w:r w:rsidRPr="0039008C">
        <w:rPr>
          <w:rFonts w:asciiTheme="majorHAnsi" w:hAnsiTheme="majorHAnsi"/>
          <w:sz w:val="20"/>
          <w:szCs w:val="20"/>
        </w:rPr>
        <w:t xml:space="preserve"> technologię, która </w:t>
      </w:r>
      <w:r w:rsidR="0039008C" w:rsidRPr="0039008C">
        <w:rPr>
          <w:rFonts w:asciiTheme="majorHAnsi" w:hAnsiTheme="majorHAnsi"/>
          <w:sz w:val="20"/>
          <w:szCs w:val="20"/>
        </w:rPr>
        <w:t xml:space="preserve">jest </w:t>
      </w:r>
      <w:r w:rsidR="0039008C">
        <w:rPr>
          <w:rFonts w:asciiTheme="majorHAnsi" w:hAnsiTheme="majorHAnsi"/>
          <w:sz w:val="20"/>
          <w:szCs w:val="20"/>
        </w:rPr>
        <w:t xml:space="preserve">zgodna </w:t>
      </w:r>
      <w:r w:rsidR="0039008C" w:rsidRPr="0039008C">
        <w:rPr>
          <w:rFonts w:asciiTheme="majorHAnsi" w:hAnsiTheme="majorHAnsi"/>
          <w:sz w:val="20"/>
          <w:szCs w:val="20"/>
        </w:rPr>
        <w:t>z opisem przedmiotu zamówienia określonym w</w:t>
      </w:r>
      <w:r w:rsidR="0039008C">
        <w:rPr>
          <w:rFonts w:asciiTheme="majorHAnsi" w:hAnsiTheme="majorHAnsi"/>
          <w:sz w:val="20"/>
          <w:szCs w:val="20"/>
        </w:rPr>
        <w:t> </w:t>
      </w:r>
      <w:r w:rsidR="0039008C" w:rsidRPr="0039008C">
        <w:rPr>
          <w:rFonts w:asciiTheme="majorHAnsi" w:hAnsiTheme="majorHAnsi"/>
          <w:sz w:val="20"/>
          <w:szCs w:val="20"/>
        </w:rPr>
        <w:t>SIWZ.</w:t>
      </w:r>
    </w:p>
    <w:sectPr w:rsidR="00052D07" w:rsidRPr="0039008C" w:rsidSect="00165E0A">
      <w:pgSz w:w="11906" w:h="16838"/>
      <w:pgMar w:top="1104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F7BC" w14:textId="77777777" w:rsidR="008433B5" w:rsidRDefault="008433B5">
      <w:pPr>
        <w:spacing w:after="0" w:line="240" w:lineRule="auto"/>
      </w:pPr>
      <w:r>
        <w:separator/>
      </w:r>
    </w:p>
  </w:endnote>
  <w:endnote w:type="continuationSeparator" w:id="0">
    <w:p w14:paraId="12DD95F1" w14:textId="77777777" w:rsidR="008433B5" w:rsidRDefault="0084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4C419" w14:textId="77777777" w:rsidR="008433B5" w:rsidRDefault="008433B5">
      <w:pPr>
        <w:spacing w:after="0" w:line="240" w:lineRule="auto"/>
      </w:pPr>
      <w:r>
        <w:separator/>
      </w:r>
    </w:p>
  </w:footnote>
  <w:footnote w:type="continuationSeparator" w:id="0">
    <w:p w14:paraId="0426F879" w14:textId="77777777" w:rsidR="008433B5" w:rsidRDefault="00843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8" w15:restartNumberingAfterBreak="0">
    <w:nsid w:val="134B5DC5"/>
    <w:multiLevelType w:val="hybridMultilevel"/>
    <w:tmpl w:val="CF9AC692"/>
    <w:lvl w:ilvl="0" w:tplc="A9DC00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1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0"/>
  </w:num>
  <w:num w:numId="5">
    <w:abstractNumId w:val="10"/>
  </w:num>
  <w:num w:numId="6">
    <w:abstractNumId w:val="15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68F3"/>
    <w:rsid w:val="0005242F"/>
    <w:rsid w:val="00052D07"/>
    <w:rsid w:val="000567BB"/>
    <w:rsid w:val="00072B3B"/>
    <w:rsid w:val="00075B7C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6C96"/>
    <w:rsid w:val="001407B9"/>
    <w:rsid w:val="00165E0A"/>
    <w:rsid w:val="001674E9"/>
    <w:rsid w:val="00174801"/>
    <w:rsid w:val="00185C72"/>
    <w:rsid w:val="00187524"/>
    <w:rsid w:val="00190334"/>
    <w:rsid w:val="001918FB"/>
    <w:rsid w:val="00192759"/>
    <w:rsid w:val="001A51A3"/>
    <w:rsid w:val="001C7DF3"/>
    <w:rsid w:val="001D17C9"/>
    <w:rsid w:val="001E4D7A"/>
    <w:rsid w:val="001E7B89"/>
    <w:rsid w:val="001F53B9"/>
    <w:rsid w:val="0020671A"/>
    <w:rsid w:val="002220D7"/>
    <w:rsid w:val="0022550D"/>
    <w:rsid w:val="0023623C"/>
    <w:rsid w:val="00242AEA"/>
    <w:rsid w:val="00244044"/>
    <w:rsid w:val="0024406B"/>
    <w:rsid w:val="00262ACB"/>
    <w:rsid w:val="00264EBA"/>
    <w:rsid w:val="002A3892"/>
    <w:rsid w:val="002B0357"/>
    <w:rsid w:val="002C577D"/>
    <w:rsid w:val="002D3896"/>
    <w:rsid w:val="002D5306"/>
    <w:rsid w:val="003015B2"/>
    <w:rsid w:val="003027CC"/>
    <w:rsid w:val="003073CD"/>
    <w:rsid w:val="0031198C"/>
    <w:rsid w:val="00320645"/>
    <w:rsid w:val="003349E1"/>
    <w:rsid w:val="00346777"/>
    <w:rsid w:val="00375CD1"/>
    <w:rsid w:val="003767BD"/>
    <w:rsid w:val="00387D66"/>
    <w:rsid w:val="0039008C"/>
    <w:rsid w:val="003933AC"/>
    <w:rsid w:val="003A1887"/>
    <w:rsid w:val="003A22D0"/>
    <w:rsid w:val="003A26A3"/>
    <w:rsid w:val="003A2B08"/>
    <w:rsid w:val="003B11A6"/>
    <w:rsid w:val="003C6FD9"/>
    <w:rsid w:val="003E0641"/>
    <w:rsid w:val="003F6AF3"/>
    <w:rsid w:val="004329E6"/>
    <w:rsid w:val="00442040"/>
    <w:rsid w:val="00451A4C"/>
    <w:rsid w:val="0046616C"/>
    <w:rsid w:val="00481643"/>
    <w:rsid w:val="00494206"/>
    <w:rsid w:val="004A0291"/>
    <w:rsid w:val="004C7C4F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5AB2"/>
    <w:rsid w:val="00567545"/>
    <w:rsid w:val="00570D3E"/>
    <w:rsid w:val="00577C01"/>
    <w:rsid w:val="00596674"/>
    <w:rsid w:val="00596951"/>
    <w:rsid w:val="005C0ADD"/>
    <w:rsid w:val="005E3479"/>
    <w:rsid w:val="005F182D"/>
    <w:rsid w:val="00600F86"/>
    <w:rsid w:val="006027F4"/>
    <w:rsid w:val="006178ED"/>
    <w:rsid w:val="00640147"/>
    <w:rsid w:val="00642504"/>
    <w:rsid w:val="00642652"/>
    <w:rsid w:val="006427F1"/>
    <w:rsid w:val="00647751"/>
    <w:rsid w:val="00662906"/>
    <w:rsid w:val="00676239"/>
    <w:rsid w:val="006926DD"/>
    <w:rsid w:val="00696BC8"/>
    <w:rsid w:val="006A71B9"/>
    <w:rsid w:val="006B3799"/>
    <w:rsid w:val="006C2503"/>
    <w:rsid w:val="006C5621"/>
    <w:rsid w:val="006C5F74"/>
    <w:rsid w:val="006D528C"/>
    <w:rsid w:val="006F3106"/>
    <w:rsid w:val="007005E5"/>
    <w:rsid w:val="007056CB"/>
    <w:rsid w:val="00707198"/>
    <w:rsid w:val="007137C9"/>
    <w:rsid w:val="00720262"/>
    <w:rsid w:val="0074030E"/>
    <w:rsid w:val="00755374"/>
    <w:rsid w:val="00757E1D"/>
    <w:rsid w:val="0077620B"/>
    <w:rsid w:val="0078086A"/>
    <w:rsid w:val="007A29DB"/>
    <w:rsid w:val="007C181A"/>
    <w:rsid w:val="007D2E56"/>
    <w:rsid w:val="007D3FE0"/>
    <w:rsid w:val="007D66AA"/>
    <w:rsid w:val="007E43BA"/>
    <w:rsid w:val="007F123D"/>
    <w:rsid w:val="007F282F"/>
    <w:rsid w:val="008242F9"/>
    <w:rsid w:val="0082652A"/>
    <w:rsid w:val="00830D24"/>
    <w:rsid w:val="00830D71"/>
    <w:rsid w:val="008433B5"/>
    <w:rsid w:val="00845D6D"/>
    <w:rsid w:val="00847CC6"/>
    <w:rsid w:val="008556EA"/>
    <w:rsid w:val="008576F5"/>
    <w:rsid w:val="008B1F4A"/>
    <w:rsid w:val="008C3221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4CFB"/>
    <w:rsid w:val="00941A2E"/>
    <w:rsid w:val="009445F1"/>
    <w:rsid w:val="00946A94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A2C77"/>
    <w:rsid w:val="00AB627F"/>
    <w:rsid w:val="00AB67EF"/>
    <w:rsid w:val="00AC576A"/>
    <w:rsid w:val="00AD5919"/>
    <w:rsid w:val="00AD6048"/>
    <w:rsid w:val="00AF6B4B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B7B12"/>
    <w:rsid w:val="00CC73AB"/>
    <w:rsid w:val="00CD40C4"/>
    <w:rsid w:val="00CD484E"/>
    <w:rsid w:val="00CD4EF9"/>
    <w:rsid w:val="00CF1398"/>
    <w:rsid w:val="00CF6653"/>
    <w:rsid w:val="00D076F9"/>
    <w:rsid w:val="00D11EF2"/>
    <w:rsid w:val="00D2031E"/>
    <w:rsid w:val="00D23650"/>
    <w:rsid w:val="00D5201F"/>
    <w:rsid w:val="00D52C9E"/>
    <w:rsid w:val="00D7190D"/>
    <w:rsid w:val="00D868CA"/>
    <w:rsid w:val="00DA24BB"/>
    <w:rsid w:val="00DA7528"/>
    <w:rsid w:val="00DC0E56"/>
    <w:rsid w:val="00DE71A4"/>
    <w:rsid w:val="00DF2B42"/>
    <w:rsid w:val="00E426D6"/>
    <w:rsid w:val="00E50C5F"/>
    <w:rsid w:val="00E53C4C"/>
    <w:rsid w:val="00E61AD5"/>
    <w:rsid w:val="00E63EF1"/>
    <w:rsid w:val="00E6760E"/>
    <w:rsid w:val="00E71333"/>
    <w:rsid w:val="00EA0C09"/>
    <w:rsid w:val="00EA1259"/>
    <w:rsid w:val="00EA7489"/>
    <w:rsid w:val="00EB1930"/>
    <w:rsid w:val="00EB53F6"/>
    <w:rsid w:val="00EC1AC1"/>
    <w:rsid w:val="00EC6726"/>
    <w:rsid w:val="00EE0607"/>
    <w:rsid w:val="00EF3246"/>
    <w:rsid w:val="00F02522"/>
    <w:rsid w:val="00F0732E"/>
    <w:rsid w:val="00F20A1E"/>
    <w:rsid w:val="00F305E4"/>
    <w:rsid w:val="00F4140D"/>
    <w:rsid w:val="00F42BC1"/>
    <w:rsid w:val="00F643B8"/>
    <w:rsid w:val="00F66DD7"/>
    <w:rsid w:val="00F7146B"/>
    <w:rsid w:val="00F74C4E"/>
    <w:rsid w:val="00F76E88"/>
    <w:rsid w:val="00F80C3E"/>
    <w:rsid w:val="00F8775C"/>
    <w:rsid w:val="00FA6B0B"/>
    <w:rsid w:val="00FB1E06"/>
    <w:rsid w:val="00FC3029"/>
    <w:rsid w:val="00FE551C"/>
    <w:rsid w:val="00FF294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D81AA9B"/>
  <w15:docId w15:val="{94A54A97-7539-4913-93C8-288A58BE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660D5-C289-4B21-B191-EF64F26E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7</cp:revision>
  <cp:lastPrinted>2020-08-05T07:14:00Z</cp:lastPrinted>
  <dcterms:created xsi:type="dcterms:W3CDTF">2018-10-23T10:35:00Z</dcterms:created>
  <dcterms:modified xsi:type="dcterms:W3CDTF">2020-08-05T07:14:00Z</dcterms:modified>
</cp:coreProperties>
</file>