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4CF80" w14:textId="77777777" w:rsidR="00F0218F" w:rsidRPr="00F0218F" w:rsidRDefault="00F0218F" w:rsidP="00F0218F">
      <w:pPr>
        <w:tabs>
          <w:tab w:val="center" w:pos="4536"/>
          <w:tab w:val="right" w:pos="9072"/>
        </w:tabs>
        <w:suppressAutoHyphens w:val="0"/>
        <w:jc w:val="center"/>
        <w:rPr>
          <w:rFonts w:eastAsia="Calibri" w:cs="Times New Roman"/>
          <w:sz w:val="20"/>
          <w:szCs w:val="20"/>
          <w:lang w:eastAsia="pl-PL"/>
        </w:rPr>
      </w:pPr>
      <w:r w:rsidRPr="00F0218F">
        <w:rPr>
          <w:rFonts w:eastAsia="Calibri" w:cs="Times New Roman"/>
          <w:noProof/>
          <w:sz w:val="20"/>
          <w:szCs w:val="20"/>
          <w:lang w:eastAsia="pl-PL"/>
        </w:rPr>
        <w:drawing>
          <wp:inline distT="0" distB="0" distL="0" distR="0" wp14:anchorId="6902C284" wp14:editId="29ED30A0">
            <wp:extent cx="4699000" cy="567055"/>
            <wp:effectExtent l="0" t="0" r="635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93FD6" w14:textId="77777777" w:rsidR="00F0218F" w:rsidRPr="00F0218F" w:rsidRDefault="00F0218F" w:rsidP="00F0218F">
      <w:pPr>
        <w:tabs>
          <w:tab w:val="center" w:pos="4536"/>
          <w:tab w:val="right" w:pos="9072"/>
        </w:tabs>
        <w:suppressAutoHyphens w:val="0"/>
        <w:jc w:val="center"/>
        <w:rPr>
          <w:rFonts w:ascii="Cambria" w:eastAsia="Calibri" w:hAnsi="Cambria" w:cs="Times New Roman"/>
          <w:sz w:val="20"/>
          <w:szCs w:val="20"/>
          <w:lang w:eastAsia="pl-PL"/>
        </w:rPr>
      </w:pPr>
      <w:r w:rsidRPr="00F0218F">
        <w:rPr>
          <w:rFonts w:ascii="Cambria" w:eastAsia="Calibri" w:hAnsi="Cambria" w:cs="Times New Roman"/>
          <w:sz w:val="20"/>
          <w:szCs w:val="20"/>
          <w:lang w:eastAsia="pl-PL"/>
        </w:rPr>
        <w:t>Europejski Fundusz Rolny na rzecz Rozwoju Obszarów Wiejskich: Europa inwestująca w obszary wiejskie</w:t>
      </w:r>
    </w:p>
    <w:p w14:paraId="69E584E2" w14:textId="77777777" w:rsidR="00E04552" w:rsidRPr="00E04552" w:rsidRDefault="00E04552" w:rsidP="00E0455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</w:p>
    <w:p w14:paraId="42033D26" w14:textId="4C6406B6" w:rsidR="00931861" w:rsidRPr="00E04552" w:rsidRDefault="00931861" w:rsidP="00E04552">
      <w:pPr>
        <w:autoSpaceDE w:val="0"/>
        <w:autoSpaceDN w:val="0"/>
        <w:adjustRightInd w:val="0"/>
        <w:spacing w:after="0"/>
        <w:rPr>
          <w:rFonts w:asciiTheme="majorHAnsi" w:hAnsiTheme="majorHAnsi" w:cs="Arial"/>
          <w:sz w:val="21"/>
          <w:szCs w:val="21"/>
        </w:rPr>
      </w:pPr>
      <w:r w:rsidRPr="00E04552">
        <w:rPr>
          <w:rFonts w:asciiTheme="majorHAnsi" w:hAnsiTheme="majorHAnsi" w:cs="Arial"/>
          <w:sz w:val="21"/>
          <w:szCs w:val="21"/>
        </w:rPr>
        <w:t>OKSO.272.</w:t>
      </w:r>
      <w:r w:rsidR="00082E65" w:rsidRPr="00E04552">
        <w:rPr>
          <w:rFonts w:asciiTheme="majorHAnsi" w:hAnsiTheme="majorHAnsi" w:cs="Arial"/>
          <w:sz w:val="21"/>
          <w:szCs w:val="21"/>
        </w:rPr>
        <w:t>1</w:t>
      </w:r>
      <w:r w:rsidR="00826A8E">
        <w:rPr>
          <w:rFonts w:asciiTheme="majorHAnsi" w:hAnsiTheme="majorHAnsi" w:cs="Arial"/>
          <w:sz w:val="21"/>
          <w:szCs w:val="21"/>
        </w:rPr>
        <w:t>9</w:t>
      </w:r>
      <w:r w:rsidRPr="00E04552">
        <w:rPr>
          <w:rFonts w:asciiTheme="majorHAnsi" w:hAnsiTheme="majorHAnsi" w:cs="Arial"/>
          <w:sz w:val="21"/>
          <w:szCs w:val="21"/>
        </w:rPr>
        <w:t>.2020</w:t>
      </w:r>
    </w:p>
    <w:p w14:paraId="0BBB1E3B" w14:textId="52834717" w:rsidR="000858F1" w:rsidRPr="00E04552" w:rsidRDefault="003A1887" w:rsidP="00E04552">
      <w:pPr>
        <w:autoSpaceDE w:val="0"/>
        <w:autoSpaceDN w:val="0"/>
        <w:adjustRightInd w:val="0"/>
        <w:spacing w:after="0"/>
        <w:jc w:val="right"/>
        <w:rPr>
          <w:rFonts w:asciiTheme="majorHAnsi" w:hAnsiTheme="majorHAnsi" w:cs="Arial"/>
          <w:sz w:val="21"/>
          <w:szCs w:val="21"/>
        </w:rPr>
      </w:pPr>
      <w:r w:rsidRPr="00E04552">
        <w:rPr>
          <w:rFonts w:asciiTheme="majorHAnsi" w:hAnsiTheme="majorHAnsi" w:cs="Arial"/>
          <w:sz w:val="21"/>
          <w:szCs w:val="21"/>
        </w:rPr>
        <w:t>Jędrzejów</w:t>
      </w:r>
      <w:r w:rsidR="000858F1" w:rsidRPr="00E04552">
        <w:rPr>
          <w:rFonts w:asciiTheme="majorHAnsi" w:hAnsiTheme="majorHAnsi" w:cs="Arial"/>
          <w:sz w:val="21"/>
          <w:szCs w:val="21"/>
        </w:rPr>
        <w:t>, dnia</w:t>
      </w:r>
      <w:r w:rsidR="00F766C9" w:rsidRPr="00E04552">
        <w:rPr>
          <w:rFonts w:asciiTheme="majorHAnsi" w:hAnsiTheme="majorHAnsi" w:cs="Arial"/>
          <w:sz w:val="21"/>
          <w:szCs w:val="21"/>
        </w:rPr>
        <w:t xml:space="preserve"> </w:t>
      </w:r>
      <w:r w:rsidR="00082E65" w:rsidRPr="00E04552">
        <w:rPr>
          <w:rFonts w:asciiTheme="majorHAnsi" w:hAnsiTheme="majorHAnsi" w:cs="Arial"/>
          <w:sz w:val="21"/>
          <w:szCs w:val="21"/>
        </w:rPr>
        <w:t xml:space="preserve"> </w:t>
      </w:r>
      <w:r w:rsidR="00E04552" w:rsidRPr="00E04552">
        <w:rPr>
          <w:rFonts w:asciiTheme="majorHAnsi" w:hAnsiTheme="majorHAnsi" w:cs="Arial"/>
          <w:sz w:val="21"/>
          <w:szCs w:val="21"/>
        </w:rPr>
        <w:t>0</w:t>
      </w:r>
      <w:r w:rsidR="00F0218F">
        <w:rPr>
          <w:rFonts w:asciiTheme="majorHAnsi" w:hAnsiTheme="majorHAnsi" w:cs="Arial"/>
          <w:sz w:val="21"/>
          <w:szCs w:val="21"/>
        </w:rPr>
        <w:t>6</w:t>
      </w:r>
      <w:r w:rsidR="00082E65" w:rsidRPr="00E04552">
        <w:rPr>
          <w:rFonts w:asciiTheme="majorHAnsi" w:hAnsiTheme="majorHAnsi" w:cs="Arial"/>
          <w:sz w:val="21"/>
          <w:szCs w:val="21"/>
        </w:rPr>
        <w:t xml:space="preserve"> </w:t>
      </w:r>
      <w:r w:rsidR="008E6709" w:rsidRPr="00E04552">
        <w:rPr>
          <w:rFonts w:asciiTheme="majorHAnsi" w:hAnsiTheme="majorHAnsi" w:cs="Arial"/>
          <w:sz w:val="21"/>
          <w:szCs w:val="21"/>
        </w:rPr>
        <w:t>.</w:t>
      </w:r>
      <w:r w:rsidR="006C1398" w:rsidRPr="00E04552">
        <w:rPr>
          <w:rFonts w:asciiTheme="majorHAnsi" w:hAnsiTheme="majorHAnsi" w:cs="Arial"/>
          <w:sz w:val="21"/>
          <w:szCs w:val="21"/>
        </w:rPr>
        <w:t>0</w:t>
      </w:r>
      <w:r w:rsidR="00E04552">
        <w:rPr>
          <w:rFonts w:asciiTheme="majorHAnsi" w:hAnsiTheme="majorHAnsi" w:cs="Arial"/>
          <w:sz w:val="21"/>
          <w:szCs w:val="21"/>
        </w:rPr>
        <w:t>8</w:t>
      </w:r>
      <w:r w:rsidR="000858F1" w:rsidRPr="00E04552">
        <w:rPr>
          <w:rFonts w:asciiTheme="majorHAnsi" w:hAnsiTheme="majorHAnsi" w:cs="Arial"/>
          <w:sz w:val="21"/>
          <w:szCs w:val="21"/>
        </w:rPr>
        <w:t>.20</w:t>
      </w:r>
      <w:r w:rsidR="006C1398" w:rsidRPr="00E04552">
        <w:rPr>
          <w:rFonts w:asciiTheme="majorHAnsi" w:hAnsiTheme="majorHAnsi" w:cs="Arial"/>
          <w:sz w:val="21"/>
          <w:szCs w:val="21"/>
        </w:rPr>
        <w:t>20</w:t>
      </w:r>
      <w:r w:rsidR="00577C01" w:rsidRPr="00E04552">
        <w:rPr>
          <w:rFonts w:asciiTheme="majorHAnsi" w:hAnsiTheme="majorHAnsi" w:cs="Arial"/>
          <w:sz w:val="21"/>
          <w:szCs w:val="21"/>
        </w:rPr>
        <w:t xml:space="preserve"> </w:t>
      </w:r>
      <w:r w:rsidR="000858F1" w:rsidRPr="00E04552">
        <w:rPr>
          <w:rFonts w:asciiTheme="majorHAnsi" w:hAnsiTheme="majorHAnsi" w:cs="Arial"/>
          <w:sz w:val="21"/>
          <w:szCs w:val="21"/>
        </w:rPr>
        <w:t>r.</w:t>
      </w:r>
    </w:p>
    <w:p w14:paraId="24837029" w14:textId="77777777" w:rsidR="000858F1" w:rsidRPr="00E04552" w:rsidRDefault="000858F1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E04552">
        <w:rPr>
          <w:rFonts w:asciiTheme="majorHAnsi" w:hAnsiTheme="majorHAnsi" w:cs="Arial"/>
          <w:b/>
          <w:bCs/>
          <w:sz w:val="21"/>
          <w:szCs w:val="21"/>
        </w:rPr>
        <w:t>INFORMACJA</w:t>
      </w:r>
    </w:p>
    <w:p w14:paraId="6172AD9C" w14:textId="77777777" w:rsidR="000858F1" w:rsidRPr="00E04552" w:rsidRDefault="000858F1" w:rsidP="00E04552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rial"/>
          <w:b/>
          <w:bCs/>
          <w:sz w:val="21"/>
          <w:szCs w:val="21"/>
        </w:rPr>
      </w:pPr>
      <w:r w:rsidRPr="00E04552">
        <w:rPr>
          <w:rFonts w:asciiTheme="majorHAnsi" w:hAnsiTheme="majorHAnsi" w:cs="Arial"/>
          <w:b/>
          <w:bCs/>
          <w:sz w:val="21"/>
          <w:szCs w:val="21"/>
        </w:rPr>
        <w:t xml:space="preserve">dla Wykonawców nr </w:t>
      </w:r>
      <w:r w:rsidR="00ED4211" w:rsidRPr="00E04552">
        <w:rPr>
          <w:rFonts w:asciiTheme="majorHAnsi" w:hAnsiTheme="majorHAnsi" w:cs="Arial"/>
          <w:b/>
          <w:bCs/>
          <w:sz w:val="21"/>
          <w:szCs w:val="21"/>
        </w:rPr>
        <w:t>1</w:t>
      </w:r>
    </w:p>
    <w:p w14:paraId="077B15EA" w14:textId="77777777" w:rsidR="00EC1AC1" w:rsidRPr="00E04552" w:rsidRDefault="000858F1" w:rsidP="00E04552">
      <w:pPr>
        <w:pStyle w:val="Tytu"/>
        <w:pBdr>
          <w:bottom w:val="single" w:sz="4" w:space="1" w:color="auto"/>
        </w:pBdr>
        <w:spacing w:line="276" w:lineRule="auto"/>
        <w:rPr>
          <w:rFonts w:asciiTheme="majorHAnsi" w:hAnsiTheme="majorHAnsi" w:cs="Arial"/>
          <w:sz w:val="21"/>
          <w:szCs w:val="21"/>
        </w:rPr>
      </w:pPr>
      <w:r w:rsidRPr="00E04552">
        <w:rPr>
          <w:rFonts w:asciiTheme="majorHAnsi" w:hAnsiTheme="majorHAnsi" w:cs="Arial"/>
          <w:sz w:val="21"/>
          <w:szCs w:val="21"/>
        </w:rPr>
        <w:t>Dotyczy: Postępowania o udzielenie zamówienia publicznego</w:t>
      </w:r>
      <w:r w:rsidR="00997FF9" w:rsidRPr="00E04552">
        <w:rPr>
          <w:rFonts w:asciiTheme="majorHAnsi" w:hAnsiTheme="majorHAnsi" w:cs="Arial"/>
          <w:sz w:val="21"/>
          <w:szCs w:val="21"/>
        </w:rPr>
        <w:t xml:space="preserve"> pn.</w:t>
      </w:r>
    </w:p>
    <w:p w14:paraId="18045620" w14:textId="77777777" w:rsidR="00185C72" w:rsidRPr="00E04552" w:rsidRDefault="00185C72" w:rsidP="00E04552">
      <w:pPr>
        <w:shd w:val="clear" w:color="auto" w:fill="BFBFBF"/>
        <w:spacing w:after="0"/>
        <w:jc w:val="center"/>
        <w:rPr>
          <w:rFonts w:asciiTheme="majorHAnsi" w:hAnsiTheme="majorHAnsi" w:cs="Tahoma"/>
          <w:b/>
          <w:bCs/>
          <w:sz w:val="21"/>
          <w:szCs w:val="21"/>
        </w:rPr>
      </w:pPr>
    </w:p>
    <w:p w14:paraId="7968D23A" w14:textId="77777777" w:rsidR="00ED4211" w:rsidRPr="00E04552" w:rsidRDefault="00ED4211" w:rsidP="00E04552">
      <w:pPr>
        <w:widowControl w:val="0"/>
        <w:shd w:val="clear" w:color="auto" w:fill="BFBFBF"/>
        <w:tabs>
          <w:tab w:val="left" w:pos="9356"/>
        </w:tabs>
        <w:autoSpaceDE w:val="0"/>
        <w:autoSpaceDN w:val="0"/>
        <w:adjustRightInd w:val="0"/>
        <w:spacing w:after="0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E04552">
        <w:rPr>
          <w:rFonts w:asciiTheme="majorHAnsi" w:eastAsia="Cambria" w:hAnsiTheme="majorHAnsi" w:cs="Cambria"/>
          <w:b/>
          <w:bCs/>
          <w:sz w:val="21"/>
          <w:szCs w:val="21"/>
        </w:rPr>
        <w:t>„</w:t>
      </w:r>
      <w:bookmarkStart w:id="0" w:name="_Hlk31882587"/>
      <w:r w:rsidRPr="00E04552">
        <w:rPr>
          <w:rFonts w:asciiTheme="majorHAnsi" w:hAnsiTheme="majorHAnsi"/>
          <w:b/>
          <w:bCs/>
          <w:sz w:val="21"/>
          <w:szCs w:val="21"/>
          <w:lang w:eastAsia="pl-PL"/>
        </w:rPr>
        <w:t xml:space="preserve">Projekt scalenia gruntów wsi Słupia i Wielkopole, </w:t>
      </w:r>
    </w:p>
    <w:p w14:paraId="40230679" w14:textId="3EDE9151" w:rsidR="00BC0942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b/>
          <w:bCs/>
          <w:sz w:val="21"/>
          <w:szCs w:val="21"/>
          <w:lang w:eastAsia="pl-PL"/>
        </w:rPr>
      </w:pPr>
      <w:r w:rsidRPr="00E04552">
        <w:rPr>
          <w:rFonts w:asciiTheme="majorHAnsi" w:hAnsiTheme="majorHAnsi"/>
          <w:b/>
          <w:bCs/>
          <w:sz w:val="21"/>
          <w:szCs w:val="21"/>
          <w:lang w:eastAsia="pl-PL"/>
        </w:rPr>
        <w:t xml:space="preserve">gmina Słupia, powiat jędrzejowski, woj. Świętokrzyskie - zagospodarowanie poscaleniowe </w:t>
      </w:r>
      <w:r w:rsidR="00BC0942">
        <w:rPr>
          <w:rFonts w:asciiTheme="majorHAnsi" w:hAnsiTheme="majorHAnsi"/>
          <w:b/>
          <w:bCs/>
          <w:sz w:val="21"/>
          <w:szCs w:val="21"/>
          <w:lang w:eastAsia="pl-PL"/>
        </w:rPr>
        <w:t>–</w:t>
      </w:r>
    </w:p>
    <w:p w14:paraId="4555FBA6" w14:textId="7B79AD42" w:rsidR="00ED4211" w:rsidRPr="00E04552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 w:cs="Cambria"/>
          <w:b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  <w:lang w:eastAsia="pl-PL"/>
        </w:rPr>
        <w:t>Etap I</w:t>
      </w:r>
      <w:r w:rsidR="00082E65" w:rsidRPr="00E04552">
        <w:rPr>
          <w:rFonts w:asciiTheme="majorHAnsi" w:hAnsiTheme="majorHAnsi"/>
          <w:b/>
          <w:bCs/>
          <w:sz w:val="21"/>
          <w:szCs w:val="21"/>
          <w:lang w:val="pl-PL" w:eastAsia="pl-PL"/>
        </w:rPr>
        <w:t>I</w:t>
      </w:r>
      <w:r w:rsidR="00E04552" w:rsidRPr="00E04552">
        <w:rPr>
          <w:rFonts w:asciiTheme="majorHAnsi" w:hAnsiTheme="majorHAnsi"/>
          <w:b/>
          <w:bCs/>
          <w:sz w:val="21"/>
          <w:szCs w:val="21"/>
          <w:lang w:val="pl-PL" w:eastAsia="pl-PL"/>
        </w:rPr>
        <w:t>I</w:t>
      </w:r>
      <w:r w:rsidRPr="00E04552">
        <w:rPr>
          <w:rFonts w:asciiTheme="majorHAnsi" w:hAnsiTheme="majorHAnsi" w:cs="Cambria"/>
          <w:b/>
          <w:sz w:val="21"/>
          <w:szCs w:val="21"/>
        </w:rPr>
        <w:t>”</w:t>
      </w:r>
    </w:p>
    <w:p w14:paraId="0EA3DD75" w14:textId="77777777" w:rsidR="00ED4211" w:rsidRPr="00E04552" w:rsidRDefault="00ED4211" w:rsidP="00E04552">
      <w:pPr>
        <w:pStyle w:val="Tekstpodstawowy21"/>
        <w:shd w:val="clear" w:color="auto" w:fill="BFBFBF"/>
        <w:spacing w:after="0" w:line="276" w:lineRule="auto"/>
        <w:jc w:val="center"/>
        <w:rPr>
          <w:rFonts w:asciiTheme="majorHAnsi" w:hAnsiTheme="majorHAnsi"/>
          <w:sz w:val="21"/>
          <w:szCs w:val="21"/>
        </w:rPr>
      </w:pPr>
    </w:p>
    <w:bookmarkEnd w:id="0"/>
    <w:p w14:paraId="3F73964A" w14:textId="77777777" w:rsidR="00596674" w:rsidRPr="00E04552" w:rsidRDefault="00596674" w:rsidP="00E04552">
      <w:pPr>
        <w:pStyle w:val="Bezodstpw"/>
        <w:spacing w:line="276" w:lineRule="auto"/>
        <w:ind w:left="426"/>
        <w:jc w:val="both"/>
        <w:rPr>
          <w:rFonts w:asciiTheme="majorHAnsi" w:hAnsiTheme="majorHAnsi"/>
          <w:b/>
          <w:bCs/>
          <w:sz w:val="21"/>
          <w:szCs w:val="21"/>
        </w:rPr>
      </w:pPr>
    </w:p>
    <w:p w14:paraId="505964FB" w14:textId="2F4E50AF" w:rsidR="000858F1" w:rsidRPr="00E04552" w:rsidRDefault="000858F1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 xml:space="preserve">Zamawiający działając na podstawie art. 38 ust. </w:t>
      </w:r>
      <w:r w:rsidR="00F37346" w:rsidRPr="00E04552">
        <w:rPr>
          <w:rFonts w:asciiTheme="majorHAnsi" w:hAnsiTheme="majorHAnsi"/>
          <w:sz w:val="21"/>
          <w:szCs w:val="21"/>
        </w:rPr>
        <w:t>2</w:t>
      </w:r>
      <w:r w:rsidR="004C512E" w:rsidRPr="00E04552">
        <w:rPr>
          <w:rFonts w:asciiTheme="majorHAnsi" w:hAnsiTheme="majorHAnsi"/>
          <w:sz w:val="21"/>
          <w:szCs w:val="21"/>
        </w:rPr>
        <w:t xml:space="preserve"> </w:t>
      </w:r>
      <w:r w:rsidRPr="00E04552">
        <w:rPr>
          <w:rFonts w:asciiTheme="majorHAnsi" w:hAnsiTheme="majorHAnsi"/>
          <w:sz w:val="21"/>
          <w:szCs w:val="21"/>
        </w:rPr>
        <w:t>ustawy z dnia 29 stycznia 2004r. Prawo zamówień publicznych (</w:t>
      </w:r>
      <w:r w:rsidR="00082E65" w:rsidRPr="00E04552">
        <w:rPr>
          <w:rFonts w:asciiTheme="majorHAnsi" w:hAnsiTheme="majorHAnsi"/>
          <w:sz w:val="21"/>
          <w:szCs w:val="21"/>
        </w:rPr>
        <w:t xml:space="preserve">tj. </w:t>
      </w:r>
      <w:r w:rsidR="00C463E0" w:rsidRPr="00E04552">
        <w:rPr>
          <w:rStyle w:val="Pogrubienie"/>
          <w:rFonts w:asciiTheme="majorHAnsi" w:hAnsiTheme="majorHAnsi" w:cs="Arial"/>
          <w:b w:val="0"/>
          <w:sz w:val="21"/>
          <w:szCs w:val="21"/>
        </w:rPr>
        <w:t>Dz. U. z 201</w:t>
      </w:r>
      <w:r w:rsidR="00373DD0" w:rsidRPr="00E04552">
        <w:rPr>
          <w:rStyle w:val="Pogrubienie"/>
          <w:rFonts w:asciiTheme="majorHAnsi" w:hAnsiTheme="majorHAnsi" w:cs="Arial"/>
          <w:b w:val="0"/>
          <w:sz w:val="21"/>
          <w:szCs w:val="21"/>
        </w:rPr>
        <w:t>9</w:t>
      </w:r>
      <w:r w:rsidR="00C463E0" w:rsidRPr="00E04552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r. poz. </w:t>
      </w:r>
      <w:r w:rsidR="00257CC5" w:rsidRPr="00E04552">
        <w:rPr>
          <w:rStyle w:val="Pogrubienie"/>
          <w:rFonts w:asciiTheme="majorHAnsi" w:hAnsiTheme="majorHAnsi" w:cs="Arial"/>
          <w:b w:val="0"/>
          <w:sz w:val="21"/>
          <w:szCs w:val="21"/>
        </w:rPr>
        <w:t>18</w:t>
      </w:r>
      <w:r w:rsidR="00373DD0" w:rsidRPr="00E04552">
        <w:rPr>
          <w:rStyle w:val="Pogrubienie"/>
          <w:rFonts w:asciiTheme="majorHAnsi" w:hAnsiTheme="majorHAnsi" w:cs="Arial"/>
          <w:b w:val="0"/>
          <w:sz w:val="21"/>
          <w:szCs w:val="21"/>
        </w:rPr>
        <w:t>43</w:t>
      </w:r>
      <w:r w:rsidR="00257CC5" w:rsidRPr="00E04552">
        <w:rPr>
          <w:rStyle w:val="Pogrubienie"/>
          <w:rFonts w:asciiTheme="majorHAnsi" w:hAnsiTheme="majorHAnsi" w:cs="Arial"/>
          <w:b w:val="0"/>
          <w:sz w:val="21"/>
          <w:szCs w:val="21"/>
        </w:rPr>
        <w:t xml:space="preserve"> </w:t>
      </w:r>
      <w:r w:rsidRPr="00E04552">
        <w:rPr>
          <w:rFonts w:asciiTheme="majorHAnsi" w:hAnsiTheme="majorHAnsi"/>
          <w:sz w:val="21"/>
          <w:szCs w:val="21"/>
        </w:rPr>
        <w:t>– dalej ustawy</w:t>
      </w:r>
      <w:r w:rsidR="00F766C9" w:rsidRPr="00E04552">
        <w:rPr>
          <w:rFonts w:asciiTheme="majorHAnsi" w:hAnsiTheme="majorHAnsi"/>
          <w:sz w:val="21"/>
          <w:szCs w:val="21"/>
        </w:rPr>
        <w:t xml:space="preserve"> Pzp</w:t>
      </w:r>
      <w:r w:rsidRPr="00E04552">
        <w:rPr>
          <w:rFonts w:asciiTheme="majorHAnsi" w:hAnsiTheme="majorHAnsi"/>
          <w:sz w:val="21"/>
          <w:szCs w:val="21"/>
        </w:rPr>
        <w:t>)</w:t>
      </w:r>
      <w:r w:rsidR="00941A2E" w:rsidRPr="00E04552">
        <w:rPr>
          <w:rFonts w:asciiTheme="majorHAnsi" w:hAnsiTheme="majorHAnsi"/>
          <w:sz w:val="21"/>
          <w:szCs w:val="21"/>
        </w:rPr>
        <w:t xml:space="preserve"> </w:t>
      </w:r>
      <w:r w:rsidR="00F37346" w:rsidRPr="00E04552">
        <w:rPr>
          <w:rFonts w:asciiTheme="majorHAnsi" w:hAnsiTheme="majorHAnsi"/>
          <w:sz w:val="21"/>
          <w:szCs w:val="21"/>
        </w:rPr>
        <w:t>udziela odpowiedzi na pytania</w:t>
      </w:r>
      <w:r w:rsidR="00042B7D" w:rsidRPr="00E04552">
        <w:rPr>
          <w:rFonts w:asciiTheme="majorHAnsi" w:hAnsiTheme="majorHAnsi"/>
          <w:sz w:val="21"/>
          <w:szCs w:val="21"/>
        </w:rPr>
        <w:t>:</w:t>
      </w:r>
    </w:p>
    <w:p w14:paraId="1083D1B2" w14:textId="740D9728" w:rsidR="00042B7D" w:rsidRPr="00E04552" w:rsidRDefault="00042B7D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z w:val="21"/>
          <w:szCs w:val="21"/>
        </w:rPr>
      </w:pPr>
    </w:p>
    <w:p w14:paraId="35470A2D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04552">
        <w:rPr>
          <w:rFonts w:asciiTheme="majorHAnsi" w:hAnsiTheme="majorHAnsi"/>
          <w:b/>
          <w:sz w:val="21"/>
          <w:szCs w:val="21"/>
        </w:rPr>
        <w:t xml:space="preserve">pyt. 1 </w:t>
      </w:r>
    </w:p>
    <w:p w14:paraId="015E3DCA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>Proszę o podanie szerokości pasów drogowych dla odcinków dróg publicznych tj. dla zadań: 5, 6, 7, 8, 40, 41</w:t>
      </w:r>
    </w:p>
    <w:p w14:paraId="17750EE8" w14:textId="61B8B109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>;  szerokości pasów drogowych dla odcinków dróg publicznych tj. dla zadań: 5, 6, 7, 8, 40, 41</w:t>
      </w:r>
      <w:r w:rsidR="007B738F">
        <w:rPr>
          <w:rFonts w:asciiTheme="majorHAnsi" w:hAnsiTheme="majorHAnsi"/>
          <w:sz w:val="21"/>
          <w:szCs w:val="21"/>
        </w:rPr>
        <w:t xml:space="preserve"> </w:t>
      </w:r>
      <w:r w:rsidRPr="00E04552">
        <w:rPr>
          <w:rFonts w:asciiTheme="majorHAnsi" w:hAnsiTheme="majorHAnsi"/>
          <w:sz w:val="21"/>
          <w:szCs w:val="21"/>
        </w:rPr>
        <w:t>podane są w części II PFU str. 25-32</w:t>
      </w:r>
    </w:p>
    <w:p w14:paraId="00C98752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04552">
        <w:rPr>
          <w:rFonts w:asciiTheme="majorHAnsi" w:hAnsiTheme="majorHAnsi"/>
          <w:b/>
          <w:sz w:val="21"/>
          <w:szCs w:val="21"/>
        </w:rPr>
        <w:t xml:space="preserve">pyt. 2 </w:t>
      </w:r>
    </w:p>
    <w:p w14:paraId="4E58F3C5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 xml:space="preserve">Czy Zamawiający dysponuje w całości terenem pod wykonanie inwestycji? </w:t>
      </w:r>
    </w:p>
    <w:p w14:paraId="458CBDBF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bookmarkStart w:id="1" w:name="_Hlk47523078"/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>; Tak,</w:t>
      </w:r>
    </w:p>
    <w:bookmarkEnd w:id="1"/>
    <w:p w14:paraId="435828AB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04552">
        <w:rPr>
          <w:rFonts w:asciiTheme="majorHAnsi" w:hAnsiTheme="majorHAnsi"/>
          <w:b/>
          <w:sz w:val="21"/>
          <w:szCs w:val="21"/>
        </w:rPr>
        <w:t xml:space="preserve">pyt. 3 </w:t>
      </w:r>
    </w:p>
    <w:p w14:paraId="281D119F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>Czy wszystkie działki są działkami drogowymi?</w:t>
      </w:r>
    </w:p>
    <w:p w14:paraId="7E39D102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>; Tak,</w:t>
      </w:r>
    </w:p>
    <w:p w14:paraId="0B14282D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04552">
        <w:rPr>
          <w:rFonts w:asciiTheme="majorHAnsi" w:hAnsiTheme="majorHAnsi"/>
          <w:b/>
          <w:sz w:val="21"/>
          <w:szCs w:val="21"/>
        </w:rPr>
        <w:t xml:space="preserve">pyt. 4 </w:t>
      </w:r>
    </w:p>
    <w:p w14:paraId="1F55EFEF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 xml:space="preserve">Proszę o zamieszczenie przekroju kanału technologicznego bądź załączenie warunków na wykonanie kanału technologicznego. </w:t>
      </w:r>
    </w:p>
    <w:p w14:paraId="3EE27665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>; Zgodnie z wymaganiami rozporządzenia Ministra Cyfryzacji podanymi w PFU, kanał o minimalnym przekroju</w:t>
      </w:r>
    </w:p>
    <w:p w14:paraId="10E4E0FA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04552">
        <w:rPr>
          <w:rFonts w:asciiTheme="majorHAnsi" w:hAnsiTheme="majorHAnsi"/>
          <w:b/>
          <w:sz w:val="21"/>
          <w:szCs w:val="21"/>
        </w:rPr>
        <w:t xml:space="preserve">pyt. 5 </w:t>
      </w:r>
    </w:p>
    <w:p w14:paraId="379799F5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>Suma długości odcinków dróg publicznych dla zadań 5, 6, 7, 8, 40, 41 wynosi 4800 mb, natomiast łączna długość kanałów technologicznych według SIWZ wynosi 3760  mb. Proszę o określenie jaka jest łączna przewidywana długość kanałów technologicznych dla realizowanych zadań dróg gminnych publicznych. Czy pozostałe odcinki dróg gminnych publicznych zwolnione są z obowiązku budowania kanału technologicznego?</w:t>
      </w:r>
    </w:p>
    <w:p w14:paraId="4DFA1C40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>; Tak, pozostałe odcinki mają już światłowód i są będą zwolnione z obowiązku ich wykonania – szczegółowa lokalizacja część II PFU str. 25-32</w:t>
      </w:r>
    </w:p>
    <w:p w14:paraId="0F1AB1B3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04552">
        <w:rPr>
          <w:rFonts w:asciiTheme="majorHAnsi" w:hAnsiTheme="majorHAnsi"/>
          <w:b/>
          <w:sz w:val="21"/>
          <w:szCs w:val="21"/>
        </w:rPr>
        <w:t>pyt.6</w:t>
      </w:r>
    </w:p>
    <w:p w14:paraId="0E1FC977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  <w:lang w:eastAsia="pl-PL"/>
        </w:rPr>
      </w:pPr>
      <w:r w:rsidRPr="00E04552">
        <w:rPr>
          <w:rFonts w:asciiTheme="majorHAnsi" w:hAnsiTheme="majorHAnsi"/>
          <w:sz w:val="21"/>
          <w:szCs w:val="21"/>
        </w:rPr>
        <w:t xml:space="preserve">Według SIWZ pobocza mają być wykonane jako </w:t>
      </w:r>
      <w:r w:rsidRPr="00E04552">
        <w:rPr>
          <w:rFonts w:asciiTheme="majorHAnsi" w:hAnsiTheme="majorHAnsi"/>
          <w:sz w:val="21"/>
          <w:szCs w:val="21"/>
          <w:lang w:eastAsia="pl-PL"/>
        </w:rPr>
        <w:t>gruntowe stabilizowane kruszywem. Proszę o określenie czy pobocza mają być gruntowe czy też wykonane z kruszywa.</w:t>
      </w:r>
    </w:p>
    <w:p w14:paraId="74809EDD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>; mają być wykonane  z kruszywa</w:t>
      </w:r>
    </w:p>
    <w:p w14:paraId="055B6CD0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  <w:lang w:eastAsia="pl-PL"/>
        </w:rPr>
      </w:pPr>
      <w:r w:rsidRPr="00E04552">
        <w:rPr>
          <w:rFonts w:asciiTheme="majorHAnsi" w:hAnsiTheme="majorHAnsi"/>
          <w:b/>
          <w:sz w:val="21"/>
          <w:szCs w:val="21"/>
          <w:lang w:eastAsia="pl-PL"/>
        </w:rPr>
        <w:t>pyt. 7</w:t>
      </w:r>
    </w:p>
    <w:p w14:paraId="1F6A2A07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>Czy Zamawiający dysponuje badaniami geologicznymi dla realizowanych odcinków?</w:t>
      </w:r>
    </w:p>
    <w:p w14:paraId="46DB0670" w14:textId="3B4CC9B2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 xml:space="preserve">; Nie, badania geologiczne są po stronie </w:t>
      </w:r>
      <w:r>
        <w:rPr>
          <w:rFonts w:asciiTheme="majorHAnsi" w:hAnsiTheme="majorHAnsi"/>
          <w:sz w:val="21"/>
          <w:szCs w:val="21"/>
        </w:rPr>
        <w:t>W</w:t>
      </w:r>
      <w:r w:rsidRPr="00E04552">
        <w:rPr>
          <w:rFonts w:asciiTheme="majorHAnsi" w:hAnsiTheme="majorHAnsi"/>
          <w:sz w:val="21"/>
          <w:szCs w:val="21"/>
        </w:rPr>
        <w:t>ykonawcy</w:t>
      </w:r>
    </w:p>
    <w:p w14:paraId="5B92E3DB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04552">
        <w:rPr>
          <w:rFonts w:asciiTheme="majorHAnsi" w:hAnsiTheme="majorHAnsi"/>
          <w:b/>
          <w:sz w:val="21"/>
          <w:szCs w:val="21"/>
        </w:rPr>
        <w:lastRenderedPageBreak/>
        <w:t xml:space="preserve">pyt. 8 </w:t>
      </w:r>
    </w:p>
    <w:p w14:paraId="2D3C3B5A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>W jaki sposób ma być realizowane odwodnienie, szczególnie dla  odcinków dróg gminnych publicznych?</w:t>
      </w:r>
    </w:p>
    <w:p w14:paraId="7ABDA9A8" w14:textId="4C93EB5A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 xml:space="preserve">; </w:t>
      </w:r>
      <w:r w:rsidR="007B738F">
        <w:rPr>
          <w:rFonts w:asciiTheme="majorHAnsi" w:hAnsiTheme="majorHAnsi"/>
          <w:sz w:val="21"/>
          <w:szCs w:val="21"/>
        </w:rPr>
        <w:t>P</w:t>
      </w:r>
      <w:r w:rsidRPr="00E04552">
        <w:rPr>
          <w:rFonts w:asciiTheme="majorHAnsi" w:hAnsiTheme="majorHAnsi"/>
          <w:sz w:val="21"/>
          <w:szCs w:val="21"/>
        </w:rPr>
        <w:t>owierzchniowo</w:t>
      </w:r>
    </w:p>
    <w:p w14:paraId="59229A8D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E04552">
        <w:rPr>
          <w:rFonts w:asciiTheme="majorHAnsi" w:hAnsiTheme="majorHAnsi"/>
          <w:b/>
          <w:sz w:val="21"/>
          <w:szCs w:val="21"/>
        </w:rPr>
        <w:t xml:space="preserve">pyt.9  </w:t>
      </w:r>
    </w:p>
    <w:p w14:paraId="1F8FEB44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sz w:val="21"/>
          <w:szCs w:val="21"/>
        </w:rPr>
        <w:t>Zgodnie z zapisami PFU konstrukcja ma składać się z warstwy odcinającej/ warstwy stabilizacji, warstwy podbudowy z kruszywa oraz nawierzchni bitumicznej. Czy Zamawiający dopuszcza wykonanie jednej warstwy bitumicznej?</w:t>
      </w:r>
    </w:p>
    <w:p w14:paraId="6F415396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E04552">
        <w:rPr>
          <w:rFonts w:asciiTheme="majorHAnsi" w:hAnsiTheme="majorHAnsi"/>
          <w:b/>
          <w:bCs/>
          <w:sz w:val="21"/>
          <w:szCs w:val="21"/>
        </w:rPr>
        <w:t>Odpowiedź</w:t>
      </w:r>
      <w:r w:rsidRPr="00E04552">
        <w:rPr>
          <w:rFonts w:asciiTheme="majorHAnsi" w:hAnsiTheme="majorHAnsi"/>
          <w:sz w:val="21"/>
          <w:szCs w:val="21"/>
        </w:rPr>
        <w:t>; Nawierzchnia bitumiczna przewidziana jest tylko na drogach publicznych, konstrukcja jak i grubość oraz ilość warstw bitumicznych musi więc odpowiadać wymaganiom zwartym w „Rozporządzenie Ministra Transportu i Gospodarki morskiej  z dnia 2 marca 1999r. w sprawie warunków technicznych jakim powinny odpowiadać drogi publiczne i ich usytuowanie (tekst jednolity Dz. U. 2016.poz. 124 z dnia 29.01.2016r.), z późniejszymi zmianami”.</w:t>
      </w:r>
    </w:p>
    <w:p w14:paraId="38309110" w14:textId="77777777" w:rsidR="00E04552" w:rsidRPr="003A474F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3A474F">
        <w:rPr>
          <w:rFonts w:asciiTheme="majorHAnsi" w:hAnsiTheme="majorHAnsi"/>
          <w:b/>
          <w:sz w:val="21"/>
          <w:szCs w:val="21"/>
        </w:rPr>
        <w:t xml:space="preserve">pyt. 10 </w:t>
      </w:r>
    </w:p>
    <w:p w14:paraId="3A39D81F" w14:textId="6E7E1113" w:rsidR="00E04552" w:rsidRPr="003A474F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3A474F">
        <w:rPr>
          <w:rFonts w:asciiTheme="majorHAnsi" w:hAnsiTheme="majorHAnsi"/>
          <w:sz w:val="21"/>
          <w:szCs w:val="21"/>
        </w:rPr>
        <w:t>W pkt. PFU Zamawiający pisze iż mapa do celów projektowych jest integralną częścią dokumentacji (konieczną do uzgodnienia ZUD budowy kanału technologicznego). Natomiast w Umowie określa termin wykonania określony jest na 31.10.2020. Mając na uwadze fakt, iż pozyskanie mapy do celów projektowych trwa około 3 miesięcy, uzyskanie zgłoszenia robót niewymagających pozwolenia na budowę 21 dni, a pozwolenia na budowę 65 dni.</w:t>
      </w:r>
    </w:p>
    <w:p w14:paraId="6F41998F" w14:textId="42ACF691" w:rsidR="003A474F" w:rsidRPr="004801BB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3A474F">
        <w:rPr>
          <w:rFonts w:asciiTheme="majorHAnsi" w:hAnsiTheme="majorHAnsi"/>
          <w:sz w:val="21"/>
          <w:szCs w:val="21"/>
        </w:rPr>
        <w:t xml:space="preserve"> Zwracamy się z pytaniem czy Zamawiający dopuści do wydłużenia terminu wykonania zadania z uwagi </w:t>
      </w:r>
      <w:r w:rsidRPr="004801BB">
        <w:rPr>
          <w:rFonts w:asciiTheme="majorHAnsi" w:hAnsiTheme="majorHAnsi"/>
          <w:sz w:val="21"/>
          <w:szCs w:val="21"/>
        </w:rPr>
        <w:t xml:space="preserve">na długość terminów administracyjnych określonych przez KPA? </w:t>
      </w:r>
    </w:p>
    <w:p w14:paraId="34DB881C" w14:textId="4231A785" w:rsidR="007B738F" w:rsidRPr="004801BB" w:rsidRDefault="007B738F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4801BB">
        <w:rPr>
          <w:rFonts w:asciiTheme="majorHAnsi" w:hAnsiTheme="majorHAnsi"/>
          <w:b/>
          <w:bCs/>
          <w:sz w:val="21"/>
          <w:szCs w:val="21"/>
        </w:rPr>
        <w:t>Odpowiedź;</w:t>
      </w:r>
      <w:r w:rsidRPr="004801BB">
        <w:rPr>
          <w:rFonts w:asciiTheme="majorHAnsi" w:hAnsiTheme="majorHAnsi"/>
          <w:sz w:val="21"/>
          <w:szCs w:val="21"/>
        </w:rPr>
        <w:t xml:space="preserve"> </w:t>
      </w:r>
      <w:r w:rsidR="003A474F" w:rsidRPr="004801BB">
        <w:rPr>
          <w:rFonts w:asciiTheme="majorHAnsi" w:hAnsiTheme="majorHAnsi"/>
          <w:sz w:val="21"/>
          <w:szCs w:val="21"/>
        </w:rPr>
        <w:t>Przedsięwzięcie dotyczy tylko przebudowy dróg, na które nie jest wymagane pozwolenie na budowę, stąd nie ma konieczności wydłużania terminu wykonania zadania. Ponadto w przypadku dokonania zgłoszeń dopuszcza się wystąpienie o wydanie zaświadczenia o przyjęciu zgłoszenia przed upływem terminu 21 dni</w:t>
      </w:r>
      <w:r w:rsidR="004801BB" w:rsidRPr="004801BB">
        <w:rPr>
          <w:rFonts w:asciiTheme="majorHAnsi" w:hAnsiTheme="majorHAnsi"/>
          <w:sz w:val="21"/>
          <w:szCs w:val="21"/>
        </w:rPr>
        <w:t>.</w:t>
      </w:r>
    </w:p>
    <w:p w14:paraId="1D4250F5" w14:textId="77777777" w:rsidR="00E04552" w:rsidRPr="004801BB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4801BB">
        <w:rPr>
          <w:rFonts w:asciiTheme="majorHAnsi" w:hAnsiTheme="majorHAnsi"/>
          <w:b/>
          <w:sz w:val="21"/>
          <w:szCs w:val="21"/>
        </w:rPr>
        <w:t xml:space="preserve">pyt. 11 </w:t>
      </w:r>
    </w:p>
    <w:p w14:paraId="14287B4F" w14:textId="44F8A157" w:rsidR="00E04552" w:rsidRPr="004801BB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4801BB">
        <w:rPr>
          <w:rFonts w:asciiTheme="majorHAnsi" w:hAnsiTheme="majorHAnsi"/>
          <w:sz w:val="21"/>
          <w:szCs w:val="21"/>
        </w:rPr>
        <w:t>Czy w przypadku konieczności wykonania wszystkich określonych w pyt. 10 czynności administracyjnych, które to spowodują, iż termin 31.10.2020 będzie niemożliwy do wykonania Zamawiający będzie z tego powodu naliczał kary umowne?</w:t>
      </w:r>
    </w:p>
    <w:p w14:paraId="1152506A" w14:textId="5A559566" w:rsidR="007B738F" w:rsidRPr="004801BB" w:rsidRDefault="007B738F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4801BB">
        <w:rPr>
          <w:rFonts w:asciiTheme="majorHAnsi" w:hAnsiTheme="majorHAnsi"/>
          <w:b/>
          <w:bCs/>
          <w:sz w:val="21"/>
          <w:szCs w:val="21"/>
        </w:rPr>
        <w:t xml:space="preserve">Odpowiedź; </w:t>
      </w:r>
      <w:r w:rsidR="003A474F" w:rsidRPr="004801BB">
        <w:rPr>
          <w:rFonts w:asciiTheme="majorHAnsi" w:hAnsiTheme="majorHAnsi"/>
          <w:bCs/>
          <w:sz w:val="21"/>
          <w:szCs w:val="21"/>
        </w:rPr>
        <w:t>Patrz odpowiedź na pytanie 10. Wykonanie zamówienia będzie możliwe w terminie określonym w SIWZ.</w:t>
      </w:r>
    </w:p>
    <w:p w14:paraId="700F30EE" w14:textId="77777777" w:rsidR="00E04552" w:rsidRPr="003A474F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3A474F">
        <w:rPr>
          <w:rFonts w:asciiTheme="majorHAnsi" w:hAnsiTheme="majorHAnsi"/>
          <w:b/>
          <w:sz w:val="21"/>
          <w:szCs w:val="21"/>
        </w:rPr>
        <w:t>pyt.12</w:t>
      </w:r>
    </w:p>
    <w:p w14:paraId="11D51340" w14:textId="40E7EBC8" w:rsidR="00E04552" w:rsidRPr="004801BB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3A474F">
        <w:rPr>
          <w:rFonts w:asciiTheme="majorHAnsi" w:hAnsiTheme="majorHAnsi"/>
          <w:sz w:val="21"/>
          <w:szCs w:val="21"/>
        </w:rPr>
        <w:t xml:space="preserve">Czy opisane w PFU i SIWZ zadania objęte są miejscowym planem zagospodarowania przestrzennego? </w:t>
      </w:r>
      <w:r w:rsidRPr="004801BB">
        <w:rPr>
          <w:rFonts w:asciiTheme="majorHAnsi" w:hAnsiTheme="majorHAnsi"/>
          <w:sz w:val="21"/>
          <w:szCs w:val="21"/>
        </w:rPr>
        <w:t>Jeżeli tak, to czy wytyczne co do tych dróg zawarte w PFU i SIWZ są zgodne z miejscowym planem zagospodarowania przestrzennego?</w:t>
      </w:r>
    </w:p>
    <w:p w14:paraId="71D31A40" w14:textId="60D675BA" w:rsidR="003A474F" w:rsidRPr="004801BB" w:rsidRDefault="007B738F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4801BB">
        <w:rPr>
          <w:rFonts w:asciiTheme="majorHAnsi" w:hAnsiTheme="majorHAnsi"/>
          <w:b/>
          <w:bCs/>
          <w:sz w:val="21"/>
          <w:szCs w:val="21"/>
        </w:rPr>
        <w:t xml:space="preserve">Odpowiedź; </w:t>
      </w:r>
      <w:r w:rsidR="00E67FD6" w:rsidRPr="004801BB">
        <w:rPr>
          <w:rFonts w:asciiTheme="majorHAnsi" w:hAnsiTheme="majorHAnsi"/>
          <w:sz w:val="21"/>
          <w:szCs w:val="21"/>
        </w:rPr>
        <w:t>Opisane zadania są objęte są miejscowym planem zagospodarowania przestrzennego</w:t>
      </w:r>
      <w:r w:rsidR="003A474F" w:rsidRPr="004801BB">
        <w:rPr>
          <w:rFonts w:asciiTheme="majorHAnsi" w:hAnsiTheme="majorHAnsi"/>
          <w:sz w:val="21"/>
          <w:szCs w:val="21"/>
        </w:rPr>
        <w:t>, a</w:t>
      </w:r>
      <w:r w:rsidR="004801BB">
        <w:rPr>
          <w:rFonts w:asciiTheme="majorHAnsi" w:hAnsiTheme="majorHAnsi"/>
          <w:sz w:val="21"/>
          <w:szCs w:val="21"/>
        </w:rPr>
        <w:t> </w:t>
      </w:r>
      <w:r w:rsidR="003A474F" w:rsidRPr="004801BB">
        <w:rPr>
          <w:rFonts w:asciiTheme="majorHAnsi" w:hAnsiTheme="majorHAnsi"/>
          <w:sz w:val="21"/>
          <w:szCs w:val="21"/>
        </w:rPr>
        <w:t>wytyczne co do tych dróg zawarte w PFU i SIWZ są zgodne z miejscowym planem zagospodarowania przestrzennego.</w:t>
      </w:r>
    </w:p>
    <w:p w14:paraId="36502A3C" w14:textId="4AA30C60" w:rsidR="00E04552" w:rsidRPr="004801BB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4801BB">
        <w:rPr>
          <w:rFonts w:asciiTheme="majorHAnsi" w:hAnsiTheme="majorHAnsi"/>
          <w:b/>
          <w:sz w:val="21"/>
          <w:szCs w:val="21"/>
        </w:rPr>
        <w:t xml:space="preserve">Pyt. 13 </w:t>
      </w:r>
    </w:p>
    <w:p w14:paraId="3C710B2D" w14:textId="77777777" w:rsidR="00E04552" w:rsidRPr="003A474F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3A474F">
        <w:rPr>
          <w:rFonts w:asciiTheme="majorHAnsi" w:hAnsiTheme="majorHAnsi"/>
          <w:sz w:val="21"/>
          <w:szCs w:val="21"/>
        </w:rPr>
        <w:t>Zgodnie z Warunkami Technicznymi jakim powinny odpowiadać drogi i ich usytuowanie:</w:t>
      </w:r>
    </w:p>
    <w:p w14:paraId="57C68CD8" w14:textId="77777777" w:rsidR="00E04552" w:rsidRPr="003A474F" w:rsidRDefault="00E04552" w:rsidP="00E04552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eastAsia="pl-PL"/>
        </w:rPr>
      </w:pPr>
      <w:r w:rsidRPr="003A474F">
        <w:rPr>
          <w:rFonts w:asciiTheme="majorHAnsi" w:hAnsiTheme="majorHAnsi"/>
          <w:sz w:val="21"/>
          <w:szCs w:val="21"/>
          <w:lang w:eastAsia="pl-PL"/>
        </w:rPr>
        <w:t>Droga składa się co najmniej z następujących elementów:</w:t>
      </w:r>
    </w:p>
    <w:p w14:paraId="77162FF4" w14:textId="77777777" w:rsidR="00E04552" w:rsidRPr="003A474F" w:rsidRDefault="00E04552" w:rsidP="00E04552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eastAsia="pl-PL"/>
        </w:rPr>
      </w:pPr>
      <w:r w:rsidRPr="003A474F">
        <w:rPr>
          <w:rFonts w:asciiTheme="majorHAnsi" w:hAnsiTheme="majorHAnsi"/>
          <w:sz w:val="21"/>
          <w:szCs w:val="21"/>
          <w:lang w:eastAsia="pl-PL"/>
        </w:rPr>
        <w:t>1) jezdni;</w:t>
      </w:r>
    </w:p>
    <w:p w14:paraId="293A9CA7" w14:textId="77777777" w:rsidR="00E04552" w:rsidRPr="003A474F" w:rsidRDefault="00E04552" w:rsidP="00E04552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eastAsia="pl-PL"/>
        </w:rPr>
      </w:pPr>
      <w:r w:rsidRPr="003A474F">
        <w:rPr>
          <w:rFonts w:asciiTheme="majorHAnsi" w:hAnsiTheme="majorHAnsi"/>
          <w:sz w:val="21"/>
          <w:szCs w:val="21"/>
          <w:lang w:eastAsia="pl-PL"/>
        </w:rPr>
        <w:t>2) poboczy, z wyjątkiem przypadku, gdy w ich miejscu zaprojektowano inne elementy drogi, a w szczególności chodnik lub ścieżkę pieszo-rowerową;</w:t>
      </w:r>
    </w:p>
    <w:p w14:paraId="489873A1" w14:textId="77777777" w:rsidR="00E04552" w:rsidRPr="003A474F" w:rsidRDefault="00E04552" w:rsidP="00E04552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eastAsia="pl-PL"/>
        </w:rPr>
      </w:pPr>
      <w:r w:rsidRPr="003A474F">
        <w:rPr>
          <w:rFonts w:asciiTheme="majorHAnsi" w:hAnsiTheme="majorHAnsi"/>
          <w:sz w:val="21"/>
          <w:szCs w:val="21"/>
          <w:lang w:eastAsia="pl-PL"/>
        </w:rPr>
        <w:t>3) urządzeń odwadniających oraz odprowadzających wodę.</w:t>
      </w:r>
    </w:p>
    <w:p w14:paraId="1B98D3D6" w14:textId="77777777" w:rsidR="00E04552" w:rsidRPr="003A474F" w:rsidRDefault="00E04552" w:rsidP="00E04552">
      <w:pPr>
        <w:spacing w:after="0" w:line="240" w:lineRule="auto"/>
        <w:jc w:val="both"/>
        <w:rPr>
          <w:rFonts w:asciiTheme="majorHAnsi" w:hAnsiTheme="majorHAnsi"/>
          <w:sz w:val="21"/>
          <w:szCs w:val="21"/>
          <w:lang w:eastAsia="pl-PL"/>
        </w:rPr>
      </w:pPr>
    </w:p>
    <w:p w14:paraId="5103853E" w14:textId="77777777" w:rsidR="00E04552" w:rsidRPr="003A474F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3A474F">
        <w:rPr>
          <w:rFonts w:asciiTheme="majorHAnsi" w:hAnsiTheme="majorHAnsi"/>
          <w:sz w:val="21"/>
          <w:szCs w:val="21"/>
        </w:rPr>
        <w:t>Czy dla odcinków dróg publicznych Zamawiający będzie wymagał wykonania odwodnienia?</w:t>
      </w:r>
    </w:p>
    <w:p w14:paraId="0F1B86D3" w14:textId="77777777" w:rsidR="00E04552" w:rsidRPr="003A474F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bookmarkStart w:id="2" w:name="_Hlk47532529"/>
      <w:r w:rsidRPr="003A474F">
        <w:rPr>
          <w:rFonts w:asciiTheme="majorHAnsi" w:hAnsiTheme="majorHAnsi"/>
          <w:b/>
          <w:bCs/>
          <w:sz w:val="21"/>
          <w:szCs w:val="21"/>
        </w:rPr>
        <w:t>Odpowiedź</w:t>
      </w:r>
      <w:bookmarkEnd w:id="2"/>
      <w:r w:rsidRPr="003A474F">
        <w:rPr>
          <w:rFonts w:asciiTheme="majorHAnsi" w:hAnsiTheme="majorHAnsi"/>
          <w:sz w:val="21"/>
          <w:szCs w:val="21"/>
        </w:rPr>
        <w:t>; Nie,</w:t>
      </w:r>
    </w:p>
    <w:p w14:paraId="2E100453" w14:textId="77777777" w:rsidR="00E04552" w:rsidRPr="00E04552" w:rsidRDefault="00E04552" w:rsidP="00E04552">
      <w:pPr>
        <w:spacing w:after="0"/>
        <w:jc w:val="both"/>
        <w:rPr>
          <w:rFonts w:asciiTheme="majorHAnsi" w:hAnsiTheme="majorHAnsi"/>
          <w:b/>
          <w:sz w:val="21"/>
          <w:szCs w:val="21"/>
        </w:rPr>
      </w:pPr>
      <w:r w:rsidRPr="003A474F">
        <w:rPr>
          <w:rFonts w:asciiTheme="majorHAnsi" w:hAnsiTheme="majorHAnsi"/>
          <w:sz w:val="21"/>
          <w:szCs w:val="21"/>
        </w:rPr>
        <w:t xml:space="preserve">Czy w związku z tym, z uwagi na ewentualną konieczność uzyskania pozwolenia wodno – prawnego, </w:t>
      </w:r>
      <w:r w:rsidRPr="00E04552">
        <w:rPr>
          <w:rFonts w:asciiTheme="majorHAnsi" w:hAnsiTheme="majorHAnsi"/>
          <w:sz w:val="21"/>
          <w:szCs w:val="21"/>
        </w:rPr>
        <w:t>będzie to stanowić podstawę do wydłużenia terminu realizacji zadania?</w:t>
      </w:r>
    </w:p>
    <w:p w14:paraId="3782BC6B" w14:textId="15DD8253" w:rsidR="00E04552" w:rsidRPr="004801BB" w:rsidRDefault="00E04552" w:rsidP="00E04552">
      <w:pPr>
        <w:spacing w:after="0"/>
        <w:jc w:val="both"/>
        <w:rPr>
          <w:rFonts w:asciiTheme="majorHAnsi" w:hAnsiTheme="majorHAnsi"/>
          <w:sz w:val="21"/>
          <w:szCs w:val="21"/>
        </w:rPr>
      </w:pPr>
      <w:r w:rsidRPr="004801BB">
        <w:rPr>
          <w:rFonts w:asciiTheme="majorHAnsi" w:hAnsiTheme="majorHAnsi"/>
          <w:b/>
          <w:bCs/>
          <w:sz w:val="21"/>
          <w:szCs w:val="21"/>
        </w:rPr>
        <w:t>Odpowiedź</w:t>
      </w:r>
      <w:r w:rsidRPr="004801BB">
        <w:rPr>
          <w:rFonts w:asciiTheme="majorHAnsi" w:hAnsiTheme="majorHAnsi"/>
          <w:sz w:val="21"/>
          <w:szCs w:val="21"/>
        </w:rPr>
        <w:t xml:space="preserve">; </w:t>
      </w:r>
      <w:r w:rsidR="007B738F" w:rsidRPr="004801BB">
        <w:rPr>
          <w:rFonts w:asciiTheme="majorHAnsi" w:hAnsiTheme="majorHAnsi"/>
          <w:sz w:val="21"/>
          <w:szCs w:val="21"/>
        </w:rPr>
        <w:t>Nie.</w:t>
      </w:r>
    </w:p>
    <w:p w14:paraId="2D832DAA" w14:textId="77777777" w:rsidR="00E04552" w:rsidRPr="00E04552" w:rsidRDefault="00E04552" w:rsidP="00E04552">
      <w:pPr>
        <w:spacing w:after="0"/>
        <w:rPr>
          <w:rFonts w:asciiTheme="majorHAnsi" w:hAnsiTheme="majorHAnsi"/>
          <w:strike/>
          <w:sz w:val="21"/>
          <w:szCs w:val="21"/>
        </w:rPr>
      </w:pPr>
    </w:p>
    <w:p w14:paraId="486CBCE3" w14:textId="77777777" w:rsidR="00E04552" w:rsidRPr="00E04552" w:rsidRDefault="00E04552" w:rsidP="00E04552">
      <w:pPr>
        <w:pStyle w:val="Bezodstpw"/>
        <w:spacing w:line="276" w:lineRule="auto"/>
        <w:ind w:firstLine="426"/>
        <w:jc w:val="both"/>
        <w:rPr>
          <w:rFonts w:asciiTheme="majorHAnsi" w:hAnsiTheme="majorHAnsi"/>
          <w:strike/>
          <w:sz w:val="21"/>
          <w:szCs w:val="21"/>
        </w:rPr>
      </w:pPr>
    </w:p>
    <w:sectPr w:rsidR="00E04552" w:rsidRPr="00E04552" w:rsidSect="00F0218F">
      <w:pgSz w:w="11906" w:h="16838"/>
      <w:pgMar w:top="709" w:right="1133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2B264" w14:textId="77777777" w:rsidR="00052EA5" w:rsidRDefault="00052EA5">
      <w:pPr>
        <w:spacing w:after="0" w:line="240" w:lineRule="auto"/>
      </w:pPr>
      <w:r>
        <w:separator/>
      </w:r>
    </w:p>
  </w:endnote>
  <w:endnote w:type="continuationSeparator" w:id="0">
    <w:p w14:paraId="756C651A" w14:textId="77777777" w:rsidR="00052EA5" w:rsidRDefault="0005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34CD3" w14:textId="77777777" w:rsidR="00052EA5" w:rsidRDefault="00052EA5">
      <w:pPr>
        <w:spacing w:after="0" w:line="240" w:lineRule="auto"/>
      </w:pPr>
      <w:r>
        <w:separator/>
      </w:r>
    </w:p>
  </w:footnote>
  <w:footnote w:type="continuationSeparator" w:id="0">
    <w:p w14:paraId="3363600E" w14:textId="77777777" w:rsidR="00052EA5" w:rsidRDefault="00052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CD2830C4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color w:val="auto"/>
        <w:sz w:val="20"/>
        <w:szCs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/>
        <w:b/>
        <w:i w:val="0"/>
        <w:sz w:val="18"/>
        <w:szCs w:val="18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2345" w:hanging="360"/>
      </w:pPr>
      <w:rPr>
        <w:b w:val="0"/>
        <w:i w:val="0"/>
      </w:rPr>
    </w:lvl>
  </w:abstractNum>
  <w:abstractNum w:abstractNumId="3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Cambria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14"/>
    <w:multiLevelType w:val="singleLevel"/>
    <w:tmpl w:val="00000014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18"/>
    <w:multiLevelType w:val="multilevel"/>
    <w:tmpl w:val="00000018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764" w:hanging="180"/>
      </w:pPr>
    </w:lvl>
  </w:abstractNum>
  <w:abstractNum w:abstractNumId="6" w15:restartNumberingAfterBreak="0">
    <w:nsid w:val="00000021"/>
    <w:multiLevelType w:val="singleLevel"/>
    <w:tmpl w:val="BE7AF7E2"/>
    <w:name w:val="WW8Num33"/>
    <w:lvl w:ilvl="0">
      <w:start w:val="2"/>
      <w:numFmt w:val="bullet"/>
      <w:lvlText w:val="-"/>
      <w:lvlJc w:val="left"/>
      <w:pPr>
        <w:tabs>
          <w:tab w:val="num" w:pos="0"/>
        </w:tabs>
        <w:ind w:left="2138" w:hanging="360"/>
      </w:pPr>
      <w:rPr>
        <w:rFonts w:ascii="Verdana" w:hAnsi="Verdana"/>
        <w:b/>
      </w:rPr>
    </w:lvl>
  </w:abstractNum>
  <w:abstractNum w:abstractNumId="7" w15:restartNumberingAfterBreak="0">
    <w:nsid w:val="0D2458CB"/>
    <w:multiLevelType w:val="multilevel"/>
    <w:tmpl w:val="3EC44008"/>
    <w:lvl w:ilvl="0">
      <w:start w:val="23"/>
      <w:numFmt w:val="decimal"/>
      <w:lvlText w:val="%1"/>
      <w:lvlJc w:val="left"/>
      <w:pPr>
        <w:ind w:left="375" w:hanging="375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u w:val="none"/>
      </w:rPr>
    </w:lvl>
  </w:abstractNum>
  <w:abstractNum w:abstractNumId="8" w15:restartNumberingAfterBreak="0">
    <w:nsid w:val="1E8810F7"/>
    <w:multiLevelType w:val="multilevel"/>
    <w:tmpl w:val="AE92855A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20.1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9" w15:restartNumberingAfterBreak="0">
    <w:nsid w:val="31E43017"/>
    <w:multiLevelType w:val="multilevel"/>
    <w:tmpl w:val="5C1E686A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/>
      </w:rPr>
    </w:lvl>
  </w:abstractNum>
  <w:abstractNum w:abstractNumId="10" w15:restartNumberingAfterBreak="0">
    <w:nsid w:val="450521F6"/>
    <w:multiLevelType w:val="hybridMultilevel"/>
    <w:tmpl w:val="CD0A9E3C"/>
    <w:lvl w:ilvl="0" w:tplc="EEFC02D6">
      <w:start w:val="1"/>
      <w:numFmt w:val="decimal"/>
      <w:lvlText w:val="23.1.%1."/>
      <w:lvlJc w:val="left"/>
      <w:pPr>
        <w:ind w:left="163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40B73F4"/>
    <w:multiLevelType w:val="hybridMultilevel"/>
    <w:tmpl w:val="5324F36C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 w15:restartNumberingAfterBreak="0">
    <w:nsid w:val="6505373F"/>
    <w:multiLevelType w:val="multilevel"/>
    <w:tmpl w:val="3F3AF64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6957EFA"/>
    <w:multiLevelType w:val="hybridMultilevel"/>
    <w:tmpl w:val="EE3C01F0"/>
    <w:lvl w:ilvl="0" w:tplc="B0486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7169CB"/>
    <w:multiLevelType w:val="hybridMultilevel"/>
    <w:tmpl w:val="2B9EC7A6"/>
    <w:lvl w:ilvl="0" w:tplc="3CB09A14">
      <w:start w:val="1"/>
      <w:numFmt w:val="decimal"/>
      <w:lvlText w:val="%1."/>
      <w:lvlJc w:val="left"/>
      <w:pPr>
        <w:ind w:left="720" w:hanging="360"/>
      </w:pPr>
      <w:rPr>
        <w:rFonts w:ascii="Cambria" w:hAnsi="Cambria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4B435D"/>
    <w:multiLevelType w:val="hybridMultilevel"/>
    <w:tmpl w:val="A64C5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47C6FF9C">
      <w:start w:val="1"/>
      <w:numFmt w:val="lowerLetter"/>
      <w:lvlText w:val="%2)"/>
      <w:lvlJc w:val="left"/>
      <w:pPr>
        <w:ind w:left="1440" w:hanging="360"/>
      </w:pPr>
      <w:rPr>
        <w:rFonts w:ascii="Cambria" w:eastAsia="Times New Roman" w:hAnsi="Cambria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0"/>
  </w:num>
  <w:num w:numId="5">
    <w:abstractNumId w:val="9"/>
  </w:num>
  <w:num w:numId="6">
    <w:abstractNumId w:val="15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3479"/>
    <w:rsid w:val="000011FB"/>
    <w:rsid w:val="00006124"/>
    <w:rsid w:val="000160F7"/>
    <w:rsid w:val="00016B6B"/>
    <w:rsid w:val="000208AC"/>
    <w:rsid w:val="000407E8"/>
    <w:rsid w:val="00042B7D"/>
    <w:rsid w:val="000468F3"/>
    <w:rsid w:val="0005242F"/>
    <w:rsid w:val="00052EA5"/>
    <w:rsid w:val="00061C8B"/>
    <w:rsid w:val="00072B3B"/>
    <w:rsid w:val="00075B7C"/>
    <w:rsid w:val="00082E65"/>
    <w:rsid w:val="000858F1"/>
    <w:rsid w:val="000965FC"/>
    <w:rsid w:val="000A35E9"/>
    <w:rsid w:val="000A53A4"/>
    <w:rsid w:val="000A6A9B"/>
    <w:rsid w:val="000A6D28"/>
    <w:rsid w:val="000B34A0"/>
    <w:rsid w:val="000B5B27"/>
    <w:rsid w:val="000C107C"/>
    <w:rsid w:val="000C2B7F"/>
    <w:rsid w:val="000C7C14"/>
    <w:rsid w:val="0010653A"/>
    <w:rsid w:val="001069D6"/>
    <w:rsid w:val="00110D54"/>
    <w:rsid w:val="001132D7"/>
    <w:rsid w:val="00126C96"/>
    <w:rsid w:val="001407B9"/>
    <w:rsid w:val="001674E9"/>
    <w:rsid w:val="00174801"/>
    <w:rsid w:val="00185C72"/>
    <w:rsid w:val="00187524"/>
    <w:rsid w:val="00190334"/>
    <w:rsid w:val="001918FB"/>
    <w:rsid w:val="00192759"/>
    <w:rsid w:val="0019308F"/>
    <w:rsid w:val="001C7DF3"/>
    <w:rsid w:val="001D17C9"/>
    <w:rsid w:val="001E4D7A"/>
    <w:rsid w:val="001E7B89"/>
    <w:rsid w:val="001F09B9"/>
    <w:rsid w:val="001F53B9"/>
    <w:rsid w:val="0020671A"/>
    <w:rsid w:val="002220D7"/>
    <w:rsid w:val="0022550D"/>
    <w:rsid w:val="0023623C"/>
    <w:rsid w:val="00242AEA"/>
    <w:rsid w:val="00244044"/>
    <w:rsid w:val="0024406B"/>
    <w:rsid w:val="00257CC5"/>
    <w:rsid w:val="00262ACB"/>
    <w:rsid w:val="00264EBA"/>
    <w:rsid w:val="002A3892"/>
    <w:rsid w:val="002B0357"/>
    <w:rsid w:val="002C577D"/>
    <w:rsid w:val="002D3896"/>
    <w:rsid w:val="002D5306"/>
    <w:rsid w:val="002F2ACB"/>
    <w:rsid w:val="003015B2"/>
    <w:rsid w:val="003027CC"/>
    <w:rsid w:val="003073CD"/>
    <w:rsid w:val="003079C5"/>
    <w:rsid w:val="0031198C"/>
    <w:rsid w:val="00320645"/>
    <w:rsid w:val="003349E1"/>
    <w:rsid w:val="00346777"/>
    <w:rsid w:val="00373DD0"/>
    <w:rsid w:val="00375CD1"/>
    <w:rsid w:val="003767BD"/>
    <w:rsid w:val="00387D66"/>
    <w:rsid w:val="003933AC"/>
    <w:rsid w:val="003A1887"/>
    <w:rsid w:val="003A22D0"/>
    <w:rsid w:val="003A26A3"/>
    <w:rsid w:val="003A2B08"/>
    <w:rsid w:val="003A474F"/>
    <w:rsid w:val="003B11A6"/>
    <w:rsid w:val="003C6FD9"/>
    <w:rsid w:val="003D1590"/>
    <w:rsid w:val="003E0641"/>
    <w:rsid w:val="003F6AF3"/>
    <w:rsid w:val="00401A0B"/>
    <w:rsid w:val="0041184D"/>
    <w:rsid w:val="004329E6"/>
    <w:rsid w:val="00441767"/>
    <w:rsid w:val="00442040"/>
    <w:rsid w:val="00451A4C"/>
    <w:rsid w:val="0046616C"/>
    <w:rsid w:val="004801BB"/>
    <w:rsid w:val="00481643"/>
    <w:rsid w:val="00494206"/>
    <w:rsid w:val="004A0291"/>
    <w:rsid w:val="004C512E"/>
    <w:rsid w:val="004C547B"/>
    <w:rsid w:val="004C7C4F"/>
    <w:rsid w:val="004E7F95"/>
    <w:rsid w:val="00503D47"/>
    <w:rsid w:val="00515892"/>
    <w:rsid w:val="00520DAE"/>
    <w:rsid w:val="00523607"/>
    <w:rsid w:val="00527E8A"/>
    <w:rsid w:val="0053098A"/>
    <w:rsid w:val="0053313F"/>
    <w:rsid w:val="005338D0"/>
    <w:rsid w:val="005363C7"/>
    <w:rsid w:val="00546569"/>
    <w:rsid w:val="005513A1"/>
    <w:rsid w:val="00561395"/>
    <w:rsid w:val="00565AB2"/>
    <w:rsid w:val="00567545"/>
    <w:rsid w:val="00570D3E"/>
    <w:rsid w:val="00577C01"/>
    <w:rsid w:val="005935F3"/>
    <w:rsid w:val="00596674"/>
    <w:rsid w:val="00596951"/>
    <w:rsid w:val="005C0ADD"/>
    <w:rsid w:val="005E3479"/>
    <w:rsid w:val="00600F86"/>
    <w:rsid w:val="006027F4"/>
    <w:rsid w:val="006178ED"/>
    <w:rsid w:val="00642504"/>
    <w:rsid w:val="00642652"/>
    <w:rsid w:val="006427F1"/>
    <w:rsid w:val="00647751"/>
    <w:rsid w:val="00662906"/>
    <w:rsid w:val="00676239"/>
    <w:rsid w:val="006926DD"/>
    <w:rsid w:val="00696BC8"/>
    <w:rsid w:val="006A71B9"/>
    <w:rsid w:val="006B3799"/>
    <w:rsid w:val="006B5A90"/>
    <w:rsid w:val="006C1398"/>
    <w:rsid w:val="006C2503"/>
    <w:rsid w:val="006C5621"/>
    <w:rsid w:val="006C5F74"/>
    <w:rsid w:val="006D528C"/>
    <w:rsid w:val="006D6512"/>
    <w:rsid w:val="006F3106"/>
    <w:rsid w:val="007005E5"/>
    <w:rsid w:val="007056CB"/>
    <w:rsid w:val="00707198"/>
    <w:rsid w:val="007137C9"/>
    <w:rsid w:val="00720262"/>
    <w:rsid w:val="0074030E"/>
    <w:rsid w:val="00755374"/>
    <w:rsid w:val="00757E1D"/>
    <w:rsid w:val="0077620B"/>
    <w:rsid w:val="0078086A"/>
    <w:rsid w:val="007A29DB"/>
    <w:rsid w:val="007B738F"/>
    <w:rsid w:val="007C181A"/>
    <w:rsid w:val="007C31A3"/>
    <w:rsid w:val="007D2E56"/>
    <w:rsid w:val="007D3FE0"/>
    <w:rsid w:val="007D66AA"/>
    <w:rsid w:val="007E43BA"/>
    <w:rsid w:val="007F123D"/>
    <w:rsid w:val="007F282F"/>
    <w:rsid w:val="0080150B"/>
    <w:rsid w:val="008242F9"/>
    <w:rsid w:val="0082652A"/>
    <w:rsid w:val="00826A8E"/>
    <w:rsid w:val="00830D24"/>
    <w:rsid w:val="00830D71"/>
    <w:rsid w:val="008433B5"/>
    <w:rsid w:val="00845D6D"/>
    <w:rsid w:val="008556EA"/>
    <w:rsid w:val="008576F5"/>
    <w:rsid w:val="008C3221"/>
    <w:rsid w:val="008C7112"/>
    <w:rsid w:val="008D1080"/>
    <w:rsid w:val="008D17A0"/>
    <w:rsid w:val="008D3A54"/>
    <w:rsid w:val="008E6709"/>
    <w:rsid w:val="00901948"/>
    <w:rsid w:val="009019F2"/>
    <w:rsid w:val="00922BA5"/>
    <w:rsid w:val="009236A7"/>
    <w:rsid w:val="00927057"/>
    <w:rsid w:val="00931861"/>
    <w:rsid w:val="00934CFB"/>
    <w:rsid w:val="00941A2E"/>
    <w:rsid w:val="009445F1"/>
    <w:rsid w:val="00946A94"/>
    <w:rsid w:val="00964752"/>
    <w:rsid w:val="0097364B"/>
    <w:rsid w:val="00974B0B"/>
    <w:rsid w:val="00981661"/>
    <w:rsid w:val="00984809"/>
    <w:rsid w:val="00986594"/>
    <w:rsid w:val="009919CD"/>
    <w:rsid w:val="00991B88"/>
    <w:rsid w:val="00997FF9"/>
    <w:rsid w:val="009B155E"/>
    <w:rsid w:val="009C1E5B"/>
    <w:rsid w:val="009D2360"/>
    <w:rsid w:val="009D402E"/>
    <w:rsid w:val="009D501E"/>
    <w:rsid w:val="009D5344"/>
    <w:rsid w:val="009D5A27"/>
    <w:rsid w:val="009D6F88"/>
    <w:rsid w:val="009F6B55"/>
    <w:rsid w:val="009F6FDC"/>
    <w:rsid w:val="00A02188"/>
    <w:rsid w:val="00A36AF1"/>
    <w:rsid w:val="00A43553"/>
    <w:rsid w:val="00A57ECD"/>
    <w:rsid w:val="00A87022"/>
    <w:rsid w:val="00A875F6"/>
    <w:rsid w:val="00A922D1"/>
    <w:rsid w:val="00A941E4"/>
    <w:rsid w:val="00AA2C77"/>
    <w:rsid w:val="00AB627F"/>
    <w:rsid w:val="00AB67EF"/>
    <w:rsid w:val="00AC576A"/>
    <w:rsid w:val="00AD5919"/>
    <w:rsid w:val="00AD6048"/>
    <w:rsid w:val="00AF6B4B"/>
    <w:rsid w:val="00AF7DA9"/>
    <w:rsid w:val="00B062B3"/>
    <w:rsid w:val="00B13D17"/>
    <w:rsid w:val="00B16504"/>
    <w:rsid w:val="00B45F1E"/>
    <w:rsid w:val="00B70F23"/>
    <w:rsid w:val="00B77529"/>
    <w:rsid w:val="00B87248"/>
    <w:rsid w:val="00B95BAD"/>
    <w:rsid w:val="00BA3B3A"/>
    <w:rsid w:val="00BB3E8E"/>
    <w:rsid w:val="00BB3F35"/>
    <w:rsid w:val="00BC0942"/>
    <w:rsid w:val="00BD2EB7"/>
    <w:rsid w:val="00BD5D24"/>
    <w:rsid w:val="00BE5FC8"/>
    <w:rsid w:val="00BE7ACB"/>
    <w:rsid w:val="00C01283"/>
    <w:rsid w:val="00C078A2"/>
    <w:rsid w:val="00C35D00"/>
    <w:rsid w:val="00C42C04"/>
    <w:rsid w:val="00C434AA"/>
    <w:rsid w:val="00C45409"/>
    <w:rsid w:val="00C463E0"/>
    <w:rsid w:val="00C46CF1"/>
    <w:rsid w:val="00C47C97"/>
    <w:rsid w:val="00C601E3"/>
    <w:rsid w:val="00C825AA"/>
    <w:rsid w:val="00C86D4F"/>
    <w:rsid w:val="00C9475F"/>
    <w:rsid w:val="00CB7B12"/>
    <w:rsid w:val="00CC2E43"/>
    <w:rsid w:val="00CC73AB"/>
    <w:rsid w:val="00CD40C4"/>
    <w:rsid w:val="00CD484E"/>
    <w:rsid w:val="00CD4EF9"/>
    <w:rsid w:val="00CE4C6D"/>
    <w:rsid w:val="00CF1398"/>
    <w:rsid w:val="00CF6653"/>
    <w:rsid w:val="00D076F9"/>
    <w:rsid w:val="00D11EF2"/>
    <w:rsid w:val="00D2031E"/>
    <w:rsid w:val="00D23650"/>
    <w:rsid w:val="00D319C0"/>
    <w:rsid w:val="00D5201F"/>
    <w:rsid w:val="00D52C9E"/>
    <w:rsid w:val="00D7190D"/>
    <w:rsid w:val="00D868CA"/>
    <w:rsid w:val="00DA24BB"/>
    <w:rsid w:val="00DA7528"/>
    <w:rsid w:val="00DC0E56"/>
    <w:rsid w:val="00DE71A4"/>
    <w:rsid w:val="00DF2B42"/>
    <w:rsid w:val="00E04552"/>
    <w:rsid w:val="00E426D6"/>
    <w:rsid w:val="00E43590"/>
    <w:rsid w:val="00E50C5F"/>
    <w:rsid w:val="00E53C4C"/>
    <w:rsid w:val="00E61AD5"/>
    <w:rsid w:val="00E63EF1"/>
    <w:rsid w:val="00E6760E"/>
    <w:rsid w:val="00E67FD6"/>
    <w:rsid w:val="00E71333"/>
    <w:rsid w:val="00EA0C09"/>
    <w:rsid w:val="00EA1259"/>
    <w:rsid w:val="00EA7489"/>
    <w:rsid w:val="00EB1930"/>
    <w:rsid w:val="00EB53F6"/>
    <w:rsid w:val="00EC1AC1"/>
    <w:rsid w:val="00EC6726"/>
    <w:rsid w:val="00ED4211"/>
    <w:rsid w:val="00EE0607"/>
    <w:rsid w:val="00EF3246"/>
    <w:rsid w:val="00EF51D3"/>
    <w:rsid w:val="00F0218F"/>
    <w:rsid w:val="00F02522"/>
    <w:rsid w:val="00F0732E"/>
    <w:rsid w:val="00F305E4"/>
    <w:rsid w:val="00F37346"/>
    <w:rsid w:val="00F4140D"/>
    <w:rsid w:val="00F41C2D"/>
    <w:rsid w:val="00F42BC1"/>
    <w:rsid w:val="00F643B8"/>
    <w:rsid w:val="00F66DD7"/>
    <w:rsid w:val="00F7146B"/>
    <w:rsid w:val="00F74C4E"/>
    <w:rsid w:val="00F766C9"/>
    <w:rsid w:val="00F76E88"/>
    <w:rsid w:val="00F80C3E"/>
    <w:rsid w:val="00F8775C"/>
    <w:rsid w:val="00FA6B0B"/>
    <w:rsid w:val="00FB1E06"/>
    <w:rsid w:val="00FC3029"/>
    <w:rsid w:val="00FE551C"/>
    <w:rsid w:val="00FF294F"/>
    <w:rsid w:val="00FF71BC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3DAC1E1"/>
  <w15:docId w15:val="{4F92F3BA-B992-4B86-B232-F7B6C6281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E65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B95BAD"/>
    <w:pPr>
      <w:keepNext/>
      <w:suppressAutoHyphens w:val="0"/>
      <w:spacing w:before="240" w:after="60" w:line="240" w:lineRule="auto"/>
      <w:outlineLvl w:val="0"/>
    </w:pPr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96674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B95BAD"/>
    <w:rPr>
      <w:rFonts w:ascii="Cambria" w:hAnsi="Cambria" w:cs="Cambria"/>
      <w:b/>
      <w:bCs/>
      <w:kern w:val="32"/>
      <w:sz w:val="32"/>
      <w:szCs w:val="32"/>
      <w:lang w:eastAsia="pl-PL"/>
    </w:rPr>
  </w:style>
  <w:style w:type="paragraph" w:styleId="Bezodstpw">
    <w:name w:val="No Spacing"/>
    <w:uiPriority w:val="99"/>
    <w:qFormat/>
    <w:rsid w:val="00B95BAD"/>
    <w:rPr>
      <w:rFonts w:ascii="Arial" w:hAnsi="Arial" w:cs="Arial"/>
      <w:sz w:val="22"/>
      <w:szCs w:val="22"/>
      <w:lang w:eastAsia="en-US"/>
    </w:rPr>
  </w:style>
  <w:style w:type="paragraph" w:styleId="Tytu">
    <w:name w:val="Title"/>
    <w:aliases w:val=" Znak"/>
    <w:basedOn w:val="Normalny"/>
    <w:next w:val="Podtytu"/>
    <w:qFormat/>
    <w:rsid w:val="00B95BAD"/>
    <w:pPr>
      <w:pBdr>
        <w:bottom w:val="single" w:sz="4" w:space="1" w:color="000000"/>
      </w:pBdr>
      <w:overflowPunct w:val="0"/>
      <w:autoSpaceDE w:val="0"/>
      <w:spacing w:after="0" w:line="240" w:lineRule="auto"/>
      <w:jc w:val="center"/>
      <w:textAlignment w:val="baseline"/>
    </w:pPr>
    <w:rPr>
      <w:rFonts w:ascii="Book Antiqua" w:hAnsi="Book Antiqua" w:cs="Book Antiqua"/>
      <w:b/>
      <w:bCs/>
      <w:sz w:val="24"/>
      <w:szCs w:val="24"/>
    </w:rPr>
  </w:style>
  <w:style w:type="character" w:customStyle="1" w:styleId="TytuZnak">
    <w:name w:val="Tytuł Znak"/>
    <w:aliases w:val=" Znak Znak2, Znak Znak, Znak Znak1"/>
    <w:rsid w:val="00B95BAD"/>
    <w:rPr>
      <w:rFonts w:ascii="Book Antiqua" w:hAnsi="Book Antiqua" w:cs="Book Antiqua"/>
      <w:b/>
      <w:bCs/>
      <w:sz w:val="20"/>
      <w:szCs w:val="20"/>
      <w:lang w:eastAsia="ar-SA" w:bidi="ar-SA"/>
    </w:rPr>
  </w:style>
  <w:style w:type="character" w:customStyle="1" w:styleId="NoSpacingChar">
    <w:name w:val="No Spacing Char"/>
    <w:rsid w:val="00B95BAD"/>
    <w:rPr>
      <w:rFonts w:ascii="Arial" w:hAnsi="Arial" w:cs="Arial"/>
      <w:sz w:val="22"/>
      <w:szCs w:val="22"/>
      <w:lang w:val="pl-PL" w:eastAsia="en-US"/>
    </w:rPr>
  </w:style>
  <w:style w:type="paragraph" w:styleId="Podtytu">
    <w:name w:val="Subtitle"/>
    <w:basedOn w:val="Normalny"/>
    <w:next w:val="Normalny"/>
    <w:qFormat/>
    <w:rsid w:val="00B95BAD"/>
    <w:pPr>
      <w:numPr>
        <w:ilvl w:val="1"/>
      </w:numPr>
    </w:pPr>
    <w:rPr>
      <w:rFonts w:ascii="Cambria" w:hAnsi="Cambria" w:cs="Cambria"/>
      <w:i/>
      <w:iCs/>
      <w:spacing w:val="15"/>
      <w:sz w:val="24"/>
      <w:szCs w:val="24"/>
    </w:rPr>
  </w:style>
  <w:style w:type="character" w:customStyle="1" w:styleId="PodtytuZnak">
    <w:name w:val="Podtytuł Znak"/>
    <w:rsid w:val="00B95BAD"/>
    <w:rPr>
      <w:rFonts w:ascii="Cambria" w:hAnsi="Cambria" w:cs="Cambria"/>
      <w:i/>
      <w:iCs/>
      <w:color w:val="auto"/>
      <w:spacing w:val="15"/>
      <w:sz w:val="24"/>
      <w:szCs w:val="24"/>
      <w:lang w:eastAsia="ar-SA" w:bidi="ar-SA"/>
    </w:rPr>
  </w:style>
  <w:style w:type="paragraph" w:styleId="Nagwek">
    <w:name w:val="head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rsid w:val="00B95BAD"/>
    <w:rPr>
      <w:rFonts w:ascii="Calibri" w:hAnsi="Calibri" w:cs="Calibri"/>
      <w:lang w:eastAsia="ar-SA" w:bidi="ar-SA"/>
    </w:rPr>
  </w:style>
  <w:style w:type="paragraph" w:styleId="Stopka">
    <w:name w:val="footer"/>
    <w:basedOn w:val="Normalny"/>
    <w:rsid w:val="00B95B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rsid w:val="00B95BAD"/>
    <w:rPr>
      <w:rFonts w:ascii="Calibri" w:hAnsi="Calibri" w:cs="Calibri"/>
      <w:lang w:eastAsia="ar-SA" w:bidi="ar-SA"/>
    </w:rPr>
  </w:style>
  <w:style w:type="paragraph" w:styleId="Tekstpodstawowy">
    <w:name w:val="Body Text"/>
    <w:basedOn w:val="Normalny"/>
    <w:semiHidden/>
    <w:rsid w:val="00B95BAD"/>
    <w:pPr>
      <w:suppressAutoHyphens w:val="0"/>
      <w:spacing w:after="120" w:line="240" w:lineRule="auto"/>
    </w:pPr>
    <w:rPr>
      <w:rFonts w:cs="Times New Roman"/>
      <w:sz w:val="24"/>
      <w:szCs w:val="24"/>
      <w:lang w:eastAsia="pl-PL"/>
    </w:rPr>
  </w:style>
  <w:style w:type="character" w:customStyle="1" w:styleId="TekstpodstawowyZnak">
    <w:name w:val="Tekst podstawowy Znak"/>
    <w:rsid w:val="00B95BAD"/>
    <w:rPr>
      <w:rFonts w:ascii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95BAD"/>
    <w:rPr>
      <w:rFonts w:ascii="Times New Roman" w:hAnsi="Times New Roman"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B95BAD"/>
    <w:pPr>
      <w:suppressAutoHyphens w:val="0"/>
      <w:ind w:left="720"/>
    </w:pPr>
    <w:rPr>
      <w:lang w:eastAsia="en-US"/>
    </w:rPr>
  </w:style>
  <w:style w:type="paragraph" w:styleId="Tekstprzypisukocowego">
    <w:name w:val="endnote text"/>
    <w:basedOn w:val="Normalny"/>
    <w:semiHidden/>
    <w:rsid w:val="00B95B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rsid w:val="00B95BAD"/>
    <w:rPr>
      <w:rFonts w:ascii="Calibri" w:hAnsi="Calibri" w:cs="Calibri"/>
      <w:sz w:val="20"/>
      <w:szCs w:val="20"/>
      <w:lang w:eastAsia="ar-SA" w:bidi="ar-SA"/>
    </w:rPr>
  </w:style>
  <w:style w:type="character" w:styleId="Odwoanieprzypisukocowego">
    <w:name w:val="endnote reference"/>
    <w:semiHidden/>
    <w:rsid w:val="00B95BAD"/>
    <w:rPr>
      <w:rFonts w:ascii="Times New Roman" w:hAnsi="Times New Roman" w:cs="Times New Roman"/>
      <w:vertAlign w:val="superscript"/>
    </w:rPr>
  </w:style>
  <w:style w:type="paragraph" w:customStyle="1" w:styleId="LPNaglowek">
    <w:name w:val="LP_Naglowek"/>
    <w:rsid w:val="005E3479"/>
    <w:rPr>
      <w:rFonts w:ascii="Arial" w:hAnsi="Arial"/>
      <w:b/>
      <w:color w:val="005023"/>
      <w:sz w:val="28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596674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customStyle="1" w:styleId="Default">
    <w:name w:val="Default"/>
    <w:basedOn w:val="Normalny"/>
    <w:rsid w:val="00F76E88"/>
    <w:pPr>
      <w:autoSpaceDE w:val="0"/>
      <w:spacing w:after="0" w:line="200" w:lineRule="atLeast"/>
    </w:pPr>
    <w:rPr>
      <w:rFonts w:ascii="Verdana" w:eastAsia="Verdana" w:hAnsi="Verdana" w:cs="Verdana"/>
      <w:color w:val="000000"/>
      <w:kern w:val="1"/>
      <w:sz w:val="24"/>
      <w:szCs w:val="24"/>
      <w:lang w:eastAsia="hi-IN" w:bidi="hi-IN"/>
    </w:rPr>
  </w:style>
  <w:style w:type="paragraph" w:customStyle="1" w:styleId="Zawartotabeli">
    <w:name w:val="Zawartość tabeli"/>
    <w:basedOn w:val="Normalny"/>
    <w:rsid w:val="00F76E88"/>
    <w:pPr>
      <w:suppressLineNumbers/>
      <w:suppressAutoHyphens w:val="0"/>
      <w:spacing w:after="0" w:line="100" w:lineRule="atLeast"/>
    </w:pPr>
    <w:rPr>
      <w:rFonts w:eastAsia="Calibri" w:cs="Times New Roman"/>
      <w:kern w:val="1"/>
      <w:sz w:val="20"/>
      <w:szCs w:val="20"/>
    </w:rPr>
  </w:style>
  <w:style w:type="paragraph" w:customStyle="1" w:styleId="Akapitzlist1">
    <w:name w:val="Akapit z listą1"/>
    <w:basedOn w:val="Normalny"/>
    <w:rsid w:val="001674E9"/>
    <w:pPr>
      <w:spacing w:after="0" w:line="240" w:lineRule="auto"/>
    </w:pPr>
    <w:rPr>
      <w:rFonts w:ascii="Times New Roman" w:hAnsi="Times New Roman" w:cs="Times New Roman"/>
      <w:kern w:val="1"/>
      <w:sz w:val="24"/>
      <w:szCs w:val="24"/>
    </w:rPr>
  </w:style>
  <w:style w:type="paragraph" w:customStyle="1" w:styleId="Style14">
    <w:name w:val="Style14"/>
    <w:basedOn w:val="Normalny"/>
    <w:uiPriority w:val="99"/>
    <w:rsid w:val="000407E8"/>
    <w:pPr>
      <w:widowControl w:val="0"/>
      <w:suppressAutoHyphens w:val="0"/>
      <w:autoSpaceDE w:val="0"/>
      <w:autoSpaceDN w:val="0"/>
      <w:adjustRightInd w:val="0"/>
      <w:spacing w:after="0" w:line="262" w:lineRule="exact"/>
      <w:ind w:firstLine="691"/>
      <w:jc w:val="both"/>
    </w:pPr>
    <w:rPr>
      <w:rFonts w:ascii="Arial Black" w:hAnsi="Arial Black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D11EF2"/>
    <w:pPr>
      <w:suppressAutoHyphens w:val="0"/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C2503"/>
    <w:rPr>
      <w:rFonts w:eastAsia="Calibri" w:cs="Calibri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C2503"/>
    <w:pPr>
      <w:widowControl w:val="0"/>
      <w:shd w:val="clear" w:color="auto" w:fill="FFFFFF"/>
      <w:suppressAutoHyphens w:val="0"/>
      <w:spacing w:after="480" w:line="0" w:lineRule="atLeast"/>
      <w:jc w:val="both"/>
    </w:pPr>
    <w:rPr>
      <w:rFonts w:eastAsia="Calibri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E56"/>
    <w:rPr>
      <w:rFonts w:ascii="Tahoma" w:hAnsi="Tahoma" w:cs="Tahoma"/>
      <w:sz w:val="16"/>
      <w:szCs w:val="16"/>
      <w:lang w:eastAsia="ar-SA"/>
    </w:rPr>
  </w:style>
  <w:style w:type="character" w:customStyle="1" w:styleId="Nagwek40">
    <w:name w:val="Nagłówek #4_"/>
    <w:basedOn w:val="Domylnaczcionkaakapitu"/>
    <w:link w:val="Nagwek41"/>
    <w:rsid w:val="00934CFB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character" w:customStyle="1" w:styleId="Nagwek49ptBezpogrubienia">
    <w:name w:val="Nagłówek #4 + 9 pt;Bez pogrubienia"/>
    <w:basedOn w:val="Nagwek40"/>
    <w:rsid w:val="00934CFB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paragraph" w:customStyle="1" w:styleId="Nagwek41">
    <w:name w:val="Nagłówek #4"/>
    <w:basedOn w:val="Normalny"/>
    <w:link w:val="Nagwek40"/>
    <w:rsid w:val="00934CFB"/>
    <w:pPr>
      <w:widowControl w:val="0"/>
      <w:shd w:val="clear" w:color="auto" w:fill="FFFFFF"/>
      <w:suppressAutoHyphens w:val="0"/>
      <w:spacing w:after="180" w:line="263" w:lineRule="exact"/>
      <w:outlineLvl w:val="3"/>
    </w:pPr>
    <w:rPr>
      <w:rFonts w:ascii="Arial" w:eastAsia="Arial" w:hAnsi="Arial" w:cs="Arial"/>
      <w:b/>
      <w:bCs/>
      <w:sz w:val="19"/>
      <w:szCs w:val="19"/>
      <w:lang w:eastAsia="pl-PL"/>
    </w:rPr>
  </w:style>
  <w:style w:type="paragraph" w:styleId="NormalnyWeb">
    <w:name w:val="Normal (Web)"/>
    <w:basedOn w:val="Normalny"/>
    <w:uiPriority w:val="99"/>
    <w:unhideWhenUsed/>
    <w:rsid w:val="008433B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Bezodstpw1">
    <w:name w:val="Bez odstępów1"/>
    <w:uiPriority w:val="99"/>
    <w:rsid w:val="00BA3B3A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2"/>
      <w:szCs w:val="22"/>
      <w:lang w:eastAsia="zh-CN"/>
    </w:rPr>
  </w:style>
  <w:style w:type="character" w:styleId="Hipercze">
    <w:name w:val="Hyperlink"/>
    <w:rsid w:val="00BB3F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3A1887"/>
    <w:rPr>
      <w:rFonts w:cs="Calibri"/>
      <w:sz w:val="22"/>
      <w:szCs w:val="22"/>
      <w:lang w:eastAsia="en-US"/>
    </w:rPr>
  </w:style>
  <w:style w:type="paragraph" w:styleId="Lista">
    <w:name w:val="List"/>
    <w:basedOn w:val="Normalny"/>
    <w:rsid w:val="003A1887"/>
    <w:pPr>
      <w:suppressAutoHyphens w:val="0"/>
      <w:spacing w:after="0" w:line="240" w:lineRule="auto"/>
      <w:ind w:left="283" w:hanging="283"/>
    </w:pPr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nhideWhenUsed/>
    <w:rsid w:val="0019308F"/>
    <w:pPr>
      <w:suppressAutoHyphens w:val="0"/>
      <w:spacing w:after="120" w:line="240" w:lineRule="auto"/>
    </w:pPr>
    <w:rPr>
      <w:rFonts w:ascii="Times New (W1)" w:hAnsi="Times New (W1)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19308F"/>
    <w:rPr>
      <w:rFonts w:ascii="Times New (W1)" w:hAnsi="Times New (W1)"/>
      <w:sz w:val="16"/>
      <w:szCs w:val="16"/>
      <w:lang w:val="x-none" w:eastAsia="x-none"/>
    </w:rPr>
  </w:style>
  <w:style w:type="character" w:styleId="Odwoaniedokomentarza">
    <w:name w:val="annotation reference"/>
    <w:uiPriority w:val="99"/>
    <w:rsid w:val="001930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9308F"/>
    <w:pPr>
      <w:suppressAutoHyphens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9308F"/>
    <w:rPr>
      <w:rFonts w:ascii="Times New Roman" w:hAnsi="Times New Roman"/>
    </w:rPr>
  </w:style>
  <w:style w:type="character" w:customStyle="1" w:styleId="fontstyle01">
    <w:name w:val="fontstyle01"/>
    <w:rsid w:val="00D319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ED4211"/>
    <w:pPr>
      <w:spacing w:after="120" w:line="480" w:lineRule="auto"/>
    </w:pPr>
    <w:rPr>
      <w:rFonts w:ascii="Times New Roman" w:hAnsi="Times New Roman" w:cs="Times New Roman"/>
      <w:sz w:val="24"/>
      <w:szCs w:val="24"/>
      <w:lang w:val="x-none" w:eastAsia="zh-CN"/>
    </w:rPr>
  </w:style>
  <w:style w:type="character" w:customStyle="1" w:styleId="Teksttreci7Exact">
    <w:name w:val="Tekst treści (7) Exact"/>
    <w:basedOn w:val="Domylnaczcionkaakapitu"/>
    <w:link w:val="Teksttreci7"/>
    <w:rsid w:val="008C7112"/>
    <w:rPr>
      <w:rFonts w:ascii="Arial" w:eastAsia="Arial" w:hAnsi="Arial" w:cs="Arial"/>
      <w:sz w:val="17"/>
      <w:szCs w:val="17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8C7112"/>
    <w:rPr>
      <w:rFonts w:ascii="Times New Roman" w:hAnsi="Times New Roman"/>
      <w:shd w:val="clear" w:color="auto" w:fill="FFFFFF"/>
    </w:rPr>
  </w:style>
  <w:style w:type="character" w:customStyle="1" w:styleId="Teksttreci2Pogrubienie">
    <w:name w:val="Tekst treści (2) + Pogrubienie"/>
    <w:basedOn w:val="Teksttreci2"/>
    <w:rsid w:val="008C7112"/>
    <w:rPr>
      <w:rFonts w:ascii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Teksttreci9">
    <w:name w:val="Tekst treści (9)_"/>
    <w:basedOn w:val="Domylnaczcionkaakapitu"/>
    <w:link w:val="Teksttreci90"/>
    <w:rsid w:val="008C7112"/>
    <w:rPr>
      <w:rFonts w:ascii="Arial" w:eastAsia="Arial" w:hAnsi="Arial" w:cs="Arial"/>
      <w:b/>
      <w:bCs/>
      <w:sz w:val="22"/>
      <w:szCs w:val="22"/>
      <w:shd w:val="clear" w:color="auto" w:fill="FFFFFF"/>
    </w:rPr>
  </w:style>
  <w:style w:type="character" w:customStyle="1" w:styleId="Nagwek22">
    <w:name w:val="Nagłówek #2 (2)_"/>
    <w:basedOn w:val="Domylnaczcionkaakapitu"/>
    <w:link w:val="Nagwek220"/>
    <w:rsid w:val="008C7112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rsid w:val="008C7112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60">
    <w:name w:val="Tekst treści (6)"/>
    <w:basedOn w:val="Teksttreci6"/>
    <w:rsid w:val="008C7112"/>
    <w:rPr>
      <w:rFonts w:ascii="Arial" w:eastAsia="Arial" w:hAnsi="Arial" w:cs="Arial"/>
      <w:b/>
      <w:bCs/>
      <w:i w:val="0"/>
      <w:iCs w:val="0"/>
      <w:smallCaps w:val="0"/>
      <w:strike w:val="0"/>
      <w:color w:val="0F4483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Teksttreci10">
    <w:name w:val="Tekst treści (10)_"/>
    <w:basedOn w:val="Domylnaczcionkaakapitu"/>
    <w:link w:val="Teksttreci100"/>
    <w:rsid w:val="008C7112"/>
    <w:rPr>
      <w:rFonts w:eastAsia="Calibri" w:cs="Calibri"/>
      <w:sz w:val="24"/>
      <w:szCs w:val="24"/>
      <w:shd w:val="clear" w:color="auto" w:fill="FFFFFF"/>
    </w:rPr>
  </w:style>
  <w:style w:type="character" w:customStyle="1" w:styleId="Teksttreci11">
    <w:name w:val="Tekst treści (11)_"/>
    <w:basedOn w:val="Domylnaczcionkaakapitu"/>
    <w:link w:val="Teksttreci110"/>
    <w:rsid w:val="008C7112"/>
    <w:rPr>
      <w:rFonts w:ascii="Arial" w:eastAsia="Arial" w:hAnsi="Arial" w:cs="Arial"/>
      <w:i/>
      <w:iCs/>
      <w:sz w:val="21"/>
      <w:szCs w:val="21"/>
      <w:shd w:val="clear" w:color="auto" w:fill="FFFFFF"/>
    </w:rPr>
  </w:style>
  <w:style w:type="character" w:customStyle="1" w:styleId="Teksttreci11Bezkursywy">
    <w:name w:val="Tekst treści (11) + Bez kursywy"/>
    <w:basedOn w:val="Teksttreci11"/>
    <w:rsid w:val="008C7112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11Pogrubienie">
    <w:name w:val="Tekst treści (11) + Pogrubienie"/>
    <w:basedOn w:val="Teksttreci11"/>
    <w:rsid w:val="008C7112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7">
    <w:name w:val="Tekst treści (7)"/>
    <w:basedOn w:val="Normalny"/>
    <w:link w:val="Teksttreci7Exact"/>
    <w:rsid w:val="008C7112"/>
    <w:pPr>
      <w:widowControl w:val="0"/>
      <w:shd w:val="clear" w:color="auto" w:fill="FFFFFF"/>
      <w:suppressAutoHyphens w:val="0"/>
      <w:spacing w:after="0" w:line="191" w:lineRule="exact"/>
      <w:jc w:val="center"/>
    </w:pPr>
    <w:rPr>
      <w:rFonts w:ascii="Arial" w:eastAsia="Arial" w:hAnsi="Arial" w:cs="Arial"/>
      <w:sz w:val="17"/>
      <w:szCs w:val="17"/>
      <w:lang w:eastAsia="pl-PL"/>
    </w:rPr>
  </w:style>
  <w:style w:type="paragraph" w:customStyle="1" w:styleId="Teksttreci20">
    <w:name w:val="Tekst treści (2)"/>
    <w:basedOn w:val="Normalny"/>
    <w:link w:val="Teksttreci2"/>
    <w:rsid w:val="008C7112"/>
    <w:pPr>
      <w:widowControl w:val="0"/>
      <w:shd w:val="clear" w:color="auto" w:fill="FFFFFF"/>
      <w:suppressAutoHyphens w:val="0"/>
      <w:spacing w:after="0" w:line="266" w:lineRule="exact"/>
      <w:ind w:hanging="340"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Teksttreci90">
    <w:name w:val="Tekst treści (9)"/>
    <w:basedOn w:val="Normalny"/>
    <w:link w:val="Teksttreci9"/>
    <w:rsid w:val="008C7112"/>
    <w:pPr>
      <w:widowControl w:val="0"/>
      <w:shd w:val="clear" w:color="auto" w:fill="FFFFFF"/>
      <w:suppressAutoHyphens w:val="0"/>
      <w:spacing w:after="0" w:line="246" w:lineRule="exact"/>
      <w:ind w:hanging="400"/>
      <w:jc w:val="both"/>
    </w:pPr>
    <w:rPr>
      <w:rFonts w:ascii="Arial" w:eastAsia="Arial" w:hAnsi="Arial" w:cs="Arial"/>
      <w:b/>
      <w:bCs/>
      <w:lang w:eastAsia="pl-PL"/>
    </w:rPr>
  </w:style>
  <w:style w:type="paragraph" w:customStyle="1" w:styleId="Nagwek220">
    <w:name w:val="Nagłówek #2 (2)"/>
    <w:basedOn w:val="Normalny"/>
    <w:link w:val="Nagwek22"/>
    <w:rsid w:val="008C7112"/>
    <w:pPr>
      <w:widowControl w:val="0"/>
      <w:shd w:val="clear" w:color="auto" w:fill="FFFFFF"/>
      <w:suppressAutoHyphens w:val="0"/>
      <w:spacing w:after="0" w:line="234" w:lineRule="exact"/>
      <w:outlineLvl w:val="1"/>
    </w:pPr>
    <w:rPr>
      <w:rFonts w:ascii="Arial" w:eastAsia="Arial" w:hAnsi="Arial" w:cs="Arial"/>
      <w:b/>
      <w:bCs/>
      <w:sz w:val="21"/>
      <w:szCs w:val="21"/>
      <w:lang w:eastAsia="pl-PL"/>
    </w:rPr>
  </w:style>
  <w:style w:type="paragraph" w:customStyle="1" w:styleId="Teksttreci100">
    <w:name w:val="Tekst treści (10)"/>
    <w:basedOn w:val="Normalny"/>
    <w:link w:val="Teksttreci10"/>
    <w:rsid w:val="008C7112"/>
    <w:pPr>
      <w:widowControl w:val="0"/>
      <w:shd w:val="clear" w:color="auto" w:fill="FFFFFF"/>
      <w:suppressAutoHyphens w:val="0"/>
      <w:spacing w:before="140" w:after="0" w:line="292" w:lineRule="exact"/>
    </w:pPr>
    <w:rPr>
      <w:rFonts w:eastAsia="Calibri"/>
      <w:sz w:val="24"/>
      <w:szCs w:val="24"/>
      <w:lang w:eastAsia="pl-PL"/>
    </w:rPr>
  </w:style>
  <w:style w:type="paragraph" w:customStyle="1" w:styleId="Teksttreci110">
    <w:name w:val="Tekst treści (11)"/>
    <w:basedOn w:val="Normalny"/>
    <w:link w:val="Teksttreci11"/>
    <w:rsid w:val="008C7112"/>
    <w:pPr>
      <w:widowControl w:val="0"/>
      <w:shd w:val="clear" w:color="auto" w:fill="FFFFFF"/>
      <w:suppressAutoHyphens w:val="0"/>
      <w:spacing w:after="0" w:line="335" w:lineRule="exact"/>
      <w:ind w:hanging="400"/>
      <w:jc w:val="both"/>
    </w:pPr>
    <w:rPr>
      <w:rFonts w:ascii="Arial" w:eastAsia="Arial" w:hAnsi="Arial" w:cs="Arial"/>
      <w:i/>
      <w:iCs/>
      <w:sz w:val="21"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C5"/>
    <w:rPr>
      <w:rFonts w:cs="Calibri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08EE1A-1B19-4111-8CDE-114A68D28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755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Kielce</vt:lpstr>
    </vt:vector>
  </TitlesOfParts>
  <Company>Microsoft</Company>
  <LinksUpToDate>false</LinksUpToDate>
  <CharactersWithSpaces>5276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Kielce</dc:title>
  <dc:creator>tmeus</dc:creator>
  <cp:lastModifiedBy>Justyna Młyńczak</cp:lastModifiedBy>
  <cp:revision>11</cp:revision>
  <cp:lastPrinted>2020-02-14T11:59:00Z</cp:lastPrinted>
  <dcterms:created xsi:type="dcterms:W3CDTF">2020-05-21T13:37:00Z</dcterms:created>
  <dcterms:modified xsi:type="dcterms:W3CDTF">2020-08-06T11:26:00Z</dcterms:modified>
</cp:coreProperties>
</file>