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4CF80" w14:textId="77777777" w:rsidR="00F0218F" w:rsidRPr="0001565C" w:rsidRDefault="00F0218F" w:rsidP="00F0218F">
      <w:pPr>
        <w:tabs>
          <w:tab w:val="center" w:pos="4536"/>
          <w:tab w:val="right" w:pos="9072"/>
        </w:tabs>
        <w:suppressAutoHyphens w:val="0"/>
        <w:jc w:val="center"/>
        <w:rPr>
          <w:rFonts w:eastAsia="Calibri" w:cs="Times New Roman"/>
          <w:sz w:val="20"/>
          <w:szCs w:val="20"/>
          <w:lang w:eastAsia="pl-PL"/>
        </w:rPr>
      </w:pPr>
      <w:r w:rsidRPr="0001565C">
        <w:rPr>
          <w:rFonts w:eastAsia="Calibri" w:cs="Times New Roman"/>
          <w:noProof/>
          <w:sz w:val="20"/>
          <w:szCs w:val="20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01565C" w:rsidRDefault="00F0218F" w:rsidP="00F0218F">
      <w:pPr>
        <w:tabs>
          <w:tab w:val="center" w:pos="4536"/>
          <w:tab w:val="right" w:pos="9072"/>
        </w:tabs>
        <w:suppressAutoHyphens w:val="0"/>
        <w:jc w:val="center"/>
        <w:rPr>
          <w:rFonts w:ascii="Cambria" w:eastAsia="Calibri" w:hAnsi="Cambria" w:cs="Times New Roman"/>
          <w:sz w:val="20"/>
          <w:szCs w:val="20"/>
          <w:lang w:eastAsia="pl-PL"/>
        </w:rPr>
      </w:pPr>
      <w:r w:rsidRPr="0001565C">
        <w:rPr>
          <w:rFonts w:ascii="Cambria" w:eastAsia="Calibri" w:hAnsi="Cambria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01565C" w:rsidRDefault="00E04552" w:rsidP="00E0455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42033D26" w14:textId="561647B9" w:rsidR="00931861" w:rsidRPr="0001565C" w:rsidRDefault="00931861" w:rsidP="00E0455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01565C">
        <w:rPr>
          <w:rFonts w:asciiTheme="majorHAnsi" w:hAnsiTheme="majorHAnsi" w:cs="Arial"/>
          <w:sz w:val="21"/>
          <w:szCs w:val="21"/>
        </w:rPr>
        <w:t>OKSO.272.</w:t>
      </w:r>
      <w:r w:rsidR="00082E65" w:rsidRPr="0001565C">
        <w:rPr>
          <w:rFonts w:asciiTheme="majorHAnsi" w:hAnsiTheme="majorHAnsi" w:cs="Arial"/>
          <w:sz w:val="21"/>
          <w:szCs w:val="21"/>
        </w:rPr>
        <w:t>1</w:t>
      </w:r>
      <w:r w:rsidR="0001565C" w:rsidRPr="0001565C">
        <w:rPr>
          <w:rFonts w:asciiTheme="majorHAnsi" w:hAnsiTheme="majorHAnsi" w:cs="Arial"/>
          <w:sz w:val="21"/>
          <w:szCs w:val="21"/>
        </w:rPr>
        <w:t>9</w:t>
      </w:r>
      <w:r w:rsidRPr="0001565C">
        <w:rPr>
          <w:rFonts w:asciiTheme="majorHAnsi" w:hAnsiTheme="majorHAnsi" w:cs="Arial"/>
          <w:sz w:val="21"/>
          <w:szCs w:val="21"/>
        </w:rPr>
        <w:t>.2020</w:t>
      </w:r>
    </w:p>
    <w:p w14:paraId="0BBB1E3B" w14:textId="6343E39A" w:rsidR="000858F1" w:rsidRPr="0001565C" w:rsidRDefault="003A1887" w:rsidP="00E0455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01565C">
        <w:rPr>
          <w:rFonts w:asciiTheme="majorHAnsi" w:hAnsiTheme="majorHAnsi" w:cs="Arial"/>
          <w:sz w:val="21"/>
          <w:szCs w:val="21"/>
        </w:rPr>
        <w:t>Jędrzejów</w:t>
      </w:r>
      <w:r w:rsidR="000858F1" w:rsidRPr="0001565C">
        <w:rPr>
          <w:rFonts w:asciiTheme="majorHAnsi" w:hAnsiTheme="majorHAnsi" w:cs="Arial"/>
          <w:sz w:val="21"/>
          <w:szCs w:val="21"/>
        </w:rPr>
        <w:t>, dnia</w:t>
      </w:r>
      <w:r w:rsidR="00F766C9" w:rsidRPr="0001565C">
        <w:rPr>
          <w:rFonts w:asciiTheme="majorHAnsi" w:hAnsiTheme="majorHAnsi" w:cs="Arial"/>
          <w:sz w:val="21"/>
          <w:szCs w:val="21"/>
        </w:rPr>
        <w:t xml:space="preserve"> </w:t>
      </w:r>
      <w:r w:rsidR="00082E65" w:rsidRPr="0001565C">
        <w:rPr>
          <w:rFonts w:asciiTheme="majorHAnsi" w:hAnsiTheme="majorHAnsi" w:cs="Arial"/>
          <w:sz w:val="21"/>
          <w:szCs w:val="21"/>
        </w:rPr>
        <w:t xml:space="preserve"> </w:t>
      </w:r>
      <w:r w:rsidR="00881143">
        <w:rPr>
          <w:rFonts w:asciiTheme="majorHAnsi" w:hAnsiTheme="majorHAnsi" w:cs="Arial"/>
          <w:sz w:val="21"/>
          <w:szCs w:val="21"/>
        </w:rPr>
        <w:t>10</w:t>
      </w:r>
      <w:r w:rsidR="00082E65" w:rsidRPr="0001565C">
        <w:rPr>
          <w:rFonts w:asciiTheme="majorHAnsi" w:hAnsiTheme="majorHAnsi" w:cs="Arial"/>
          <w:sz w:val="21"/>
          <w:szCs w:val="21"/>
        </w:rPr>
        <w:t xml:space="preserve"> </w:t>
      </w:r>
      <w:r w:rsidR="008E6709" w:rsidRPr="0001565C">
        <w:rPr>
          <w:rFonts w:asciiTheme="majorHAnsi" w:hAnsiTheme="majorHAnsi" w:cs="Arial"/>
          <w:sz w:val="21"/>
          <w:szCs w:val="21"/>
        </w:rPr>
        <w:t>.</w:t>
      </w:r>
      <w:r w:rsidR="006C1398" w:rsidRPr="0001565C">
        <w:rPr>
          <w:rFonts w:asciiTheme="majorHAnsi" w:hAnsiTheme="majorHAnsi" w:cs="Arial"/>
          <w:sz w:val="21"/>
          <w:szCs w:val="21"/>
        </w:rPr>
        <w:t>0</w:t>
      </w:r>
      <w:r w:rsidR="00E04552" w:rsidRPr="0001565C">
        <w:rPr>
          <w:rFonts w:asciiTheme="majorHAnsi" w:hAnsiTheme="majorHAnsi" w:cs="Arial"/>
          <w:sz w:val="21"/>
          <w:szCs w:val="21"/>
        </w:rPr>
        <w:t>8</w:t>
      </w:r>
      <w:r w:rsidR="000858F1" w:rsidRPr="0001565C">
        <w:rPr>
          <w:rFonts w:asciiTheme="majorHAnsi" w:hAnsiTheme="majorHAnsi" w:cs="Arial"/>
          <w:sz w:val="21"/>
          <w:szCs w:val="21"/>
        </w:rPr>
        <w:t>.20</w:t>
      </w:r>
      <w:r w:rsidR="006C1398" w:rsidRPr="0001565C">
        <w:rPr>
          <w:rFonts w:asciiTheme="majorHAnsi" w:hAnsiTheme="majorHAnsi" w:cs="Arial"/>
          <w:sz w:val="21"/>
          <w:szCs w:val="21"/>
        </w:rPr>
        <w:t>20</w:t>
      </w:r>
      <w:r w:rsidR="00577C01" w:rsidRPr="0001565C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01565C">
        <w:rPr>
          <w:rFonts w:asciiTheme="majorHAnsi" w:hAnsiTheme="majorHAnsi" w:cs="Arial"/>
          <w:sz w:val="21"/>
          <w:szCs w:val="21"/>
        </w:rPr>
        <w:t>r.</w:t>
      </w:r>
    </w:p>
    <w:p w14:paraId="4B09AFC3" w14:textId="77777777" w:rsidR="00E2034A" w:rsidRDefault="00E2034A" w:rsidP="00E0455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</w:p>
    <w:p w14:paraId="4DA897AB" w14:textId="77777777" w:rsidR="00E2034A" w:rsidRDefault="00E2034A" w:rsidP="00E0455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bookmarkStart w:id="0" w:name="_GoBack"/>
      <w:bookmarkEnd w:id="0"/>
    </w:p>
    <w:p w14:paraId="24837029" w14:textId="77777777" w:rsidR="000858F1" w:rsidRPr="0001565C" w:rsidRDefault="000858F1" w:rsidP="00E0455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01565C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72AD5957" w:rsidR="000858F1" w:rsidRPr="0001565C" w:rsidRDefault="000858F1" w:rsidP="00E0455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01565C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8F1785">
        <w:rPr>
          <w:rFonts w:asciiTheme="majorHAnsi" w:hAnsiTheme="majorHAnsi" w:cs="Arial"/>
          <w:b/>
          <w:bCs/>
          <w:sz w:val="21"/>
          <w:szCs w:val="21"/>
        </w:rPr>
        <w:t>3</w:t>
      </w:r>
    </w:p>
    <w:p w14:paraId="077B15EA" w14:textId="77777777" w:rsidR="00EC1AC1" w:rsidRPr="0001565C" w:rsidRDefault="000858F1" w:rsidP="00E04552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01565C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01565C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01565C" w:rsidRDefault="00185C72" w:rsidP="00E0455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7968D23A" w14:textId="77777777" w:rsidR="00ED4211" w:rsidRPr="0001565C" w:rsidRDefault="00ED4211" w:rsidP="00E04552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01565C">
        <w:rPr>
          <w:rFonts w:asciiTheme="majorHAnsi" w:eastAsia="Cambria" w:hAnsiTheme="majorHAnsi" w:cs="Cambria"/>
          <w:b/>
          <w:bCs/>
          <w:sz w:val="21"/>
          <w:szCs w:val="21"/>
        </w:rPr>
        <w:t>„</w:t>
      </w:r>
      <w:bookmarkStart w:id="1" w:name="_Hlk31882587"/>
      <w:r w:rsidRPr="0001565C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Słupia i Wielkopole, </w:t>
      </w:r>
    </w:p>
    <w:p w14:paraId="4555FBA6" w14:textId="7C9F5291" w:rsidR="00ED4211" w:rsidRPr="0001565C" w:rsidRDefault="00ED4211" w:rsidP="00E0455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  <w:r w:rsidRPr="0001565C">
        <w:rPr>
          <w:rFonts w:asciiTheme="majorHAnsi" w:hAnsiTheme="majorHAnsi"/>
          <w:b/>
          <w:bCs/>
          <w:sz w:val="21"/>
          <w:szCs w:val="21"/>
          <w:lang w:eastAsia="pl-PL"/>
        </w:rPr>
        <w:t>gmina Słupia, powiat jędrzejowski, woj. Świętokrzyskie - zagospodarowanie poscaleniowe - Etap I</w:t>
      </w:r>
      <w:r w:rsidR="00082E65" w:rsidRPr="0001565C">
        <w:rPr>
          <w:rFonts w:asciiTheme="majorHAnsi" w:hAnsiTheme="majorHAnsi"/>
          <w:b/>
          <w:bCs/>
          <w:sz w:val="21"/>
          <w:szCs w:val="21"/>
          <w:lang w:val="pl-PL" w:eastAsia="pl-PL"/>
        </w:rPr>
        <w:t>I</w:t>
      </w:r>
      <w:r w:rsidR="00E04552" w:rsidRPr="0001565C">
        <w:rPr>
          <w:rFonts w:asciiTheme="majorHAnsi" w:hAnsiTheme="majorHAnsi"/>
          <w:b/>
          <w:bCs/>
          <w:sz w:val="21"/>
          <w:szCs w:val="21"/>
          <w:lang w:val="pl-PL" w:eastAsia="pl-PL"/>
        </w:rPr>
        <w:t>I</w:t>
      </w:r>
      <w:r w:rsidRPr="0001565C">
        <w:rPr>
          <w:rFonts w:asciiTheme="majorHAnsi" w:hAnsiTheme="majorHAnsi" w:cs="Cambria"/>
          <w:b/>
          <w:sz w:val="21"/>
          <w:szCs w:val="21"/>
        </w:rPr>
        <w:t>”</w:t>
      </w:r>
    </w:p>
    <w:p w14:paraId="0EA3DD75" w14:textId="77777777" w:rsidR="00ED4211" w:rsidRPr="0001565C" w:rsidRDefault="00ED4211" w:rsidP="00E0455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sz w:val="21"/>
          <w:szCs w:val="21"/>
        </w:rPr>
      </w:pPr>
    </w:p>
    <w:bookmarkEnd w:id="1"/>
    <w:p w14:paraId="3F73964A" w14:textId="77777777" w:rsidR="00596674" w:rsidRPr="0001565C" w:rsidRDefault="00596674" w:rsidP="00E0455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05964FB" w14:textId="2F4E50AF" w:rsidR="000858F1" w:rsidRPr="0001565C" w:rsidRDefault="000858F1" w:rsidP="00E0455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01565C">
        <w:rPr>
          <w:rFonts w:asciiTheme="majorHAnsi" w:hAnsiTheme="majorHAnsi"/>
          <w:sz w:val="21"/>
          <w:szCs w:val="21"/>
        </w:rPr>
        <w:t xml:space="preserve">Zamawiający działając na podstawie art. 38 ust. </w:t>
      </w:r>
      <w:r w:rsidR="00F37346" w:rsidRPr="0001565C">
        <w:rPr>
          <w:rFonts w:asciiTheme="majorHAnsi" w:hAnsiTheme="majorHAnsi"/>
          <w:sz w:val="21"/>
          <w:szCs w:val="21"/>
        </w:rPr>
        <w:t>2</w:t>
      </w:r>
      <w:r w:rsidR="004C512E" w:rsidRPr="0001565C">
        <w:rPr>
          <w:rFonts w:asciiTheme="majorHAnsi" w:hAnsiTheme="majorHAnsi"/>
          <w:sz w:val="21"/>
          <w:szCs w:val="21"/>
        </w:rPr>
        <w:t xml:space="preserve"> </w:t>
      </w:r>
      <w:r w:rsidRPr="0001565C">
        <w:rPr>
          <w:rFonts w:asciiTheme="majorHAnsi" w:hAnsiTheme="majorHAnsi"/>
          <w:sz w:val="21"/>
          <w:szCs w:val="21"/>
        </w:rPr>
        <w:t>ustawy z dnia 29 stycznia 2004r. Prawo zamówień publicznych (</w:t>
      </w:r>
      <w:r w:rsidR="00082E65" w:rsidRPr="0001565C">
        <w:rPr>
          <w:rFonts w:asciiTheme="majorHAnsi" w:hAnsiTheme="majorHAnsi"/>
          <w:sz w:val="21"/>
          <w:szCs w:val="21"/>
        </w:rPr>
        <w:t xml:space="preserve">tj. </w:t>
      </w:r>
      <w:r w:rsidR="00C463E0" w:rsidRPr="0001565C">
        <w:rPr>
          <w:rStyle w:val="Pogrubienie"/>
          <w:rFonts w:asciiTheme="majorHAnsi" w:hAnsiTheme="majorHAnsi" w:cs="Arial"/>
          <w:b w:val="0"/>
          <w:sz w:val="21"/>
          <w:szCs w:val="21"/>
        </w:rPr>
        <w:t>Dz. U. z 201</w:t>
      </w:r>
      <w:r w:rsidR="00373DD0" w:rsidRPr="0001565C">
        <w:rPr>
          <w:rStyle w:val="Pogrubienie"/>
          <w:rFonts w:asciiTheme="majorHAnsi" w:hAnsiTheme="majorHAnsi" w:cs="Arial"/>
          <w:b w:val="0"/>
          <w:sz w:val="21"/>
          <w:szCs w:val="21"/>
        </w:rPr>
        <w:t>9</w:t>
      </w:r>
      <w:r w:rsidR="00C463E0" w:rsidRPr="0001565C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257CC5" w:rsidRPr="0001565C">
        <w:rPr>
          <w:rStyle w:val="Pogrubienie"/>
          <w:rFonts w:asciiTheme="majorHAnsi" w:hAnsiTheme="majorHAnsi" w:cs="Arial"/>
          <w:b w:val="0"/>
          <w:sz w:val="21"/>
          <w:szCs w:val="21"/>
        </w:rPr>
        <w:t>18</w:t>
      </w:r>
      <w:r w:rsidR="00373DD0" w:rsidRPr="0001565C">
        <w:rPr>
          <w:rStyle w:val="Pogrubienie"/>
          <w:rFonts w:asciiTheme="majorHAnsi" w:hAnsiTheme="majorHAnsi" w:cs="Arial"/>
          <w:b w:val="0"/>
          <w:sz w:val="21"/>
          <w:szCs w:val="21"/>
        </w:rPr>
        <w:t>43</w:t>
      </w:r>
      <w:r w:rsidR="00257CC5" w:rsidRPr="0001565C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01565C">
        <w:rPr>
          <w:rFonts w:asciiTheme="majorHAnsi" w:hAnsiTheme="majorHAnsi"/>
          <w:sz w:val="21"/>
          <w:szCs w:val="21"/>
        </w:rPr>
        <w:t>– dalej ustawy</w:t>
      </w:r>
      <w:r w:rsidR="00F766C9" w:rsidRPr="0001565C">
        <w:rPr>
          <w:rFonts w:asciiTheme="majorHAnsi" w:hAnsiTheme="majorHAnsi"/>
          <w:sz w:val="21"/>
          <w:szCs w:val="21"/>
        </w:rPr>
        <w:t xml:space="preserve"> Pzp</w:t>
      </w:r>
      <w:r w:rsidRPr="0001565C">
        <w:rPr>
          <w:rFonts w:asciiTheme="majorHAnsi" w:hAnsiTheme="majorHAnsi"/>
          <w:sz w:val="21"/>
          <w:szCs w:val="21"/>
        </w:rPr>
        <w:t>)</w:t>
      </w:r>
      <w:r w:rsidR="00941A2E" w:rsidRPr="0001565C">
        <w:rPr>
          <w:rFonts w:asciiTheme="majorHAnsi" w:hAnsiTheme="majorHAnsi"/>
          <w:sz w:val="21"/>
          <w:szCs w:val="21"/>
        </w:rPr>
        <w:t xml:space="preserve"> </w:t>
      </w:r>
      <w:r w:rsidR="00F37346" w:rsidRPr="0001565C">
        <w:rPr>
          <w:rFonts w:asciiTheme="majorHAnsi" w:hAnsiTheme="majorHAnsi"/>
          <w:sz w:val="21"/>
          <w:szCs w:val="21"/>
        </w:rPr>
        <w:t>udziela odpowiedzi na pytania</w:t>
      </w:r>
      <w:r w:rsidR="00042B7D" w:rsidRPr="0001565C">
        <w:rPr>
          <w:rFonts w:asciiTheme="majorHAnsi" w:hAnsiTheme="majorHAnsi"/>
          <w:sz w:val="21"/>
          <w:szCs w:val="21"/>
        </w:rPr>
        <w:t>:</w:t>
      </w:r>
    </w:p>
    <w:p w14:paraId="1083D1B2" w14:textId="740D9728" w:rsidR="00042B7D" w:rsidRPr="0001565C" w:rsidRDefault="00042B7D" w:rsidP="00E0455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</w:p>
    <w:p w14:paraId="48F15F89" w14:textId="00F701CF" w:rsidR="0001565C" w:rsidRDefault="0001565C" w:rsidP="0001565C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01565C">
        <w:rPr>
          <w:rFonts w:asciiTheme="majorHAnsi" w:hAnsiTheme="majorHAnsi"/>
          <w:b/>
          <w:bCs/>
          <w:sz w:val="21"/>
          <w:szCs w:val="21"/>
        </w:rPr>
        <w:t>Pytanie nr 1:</w:t>
      </w:r>
    </w:p>
    <w:p w14:paraId="0FB1593D" w14:textId="77777777" w:rsidR="00881143" w:rsidRDefault="00881143" w:rsidP="0001565C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1E0EC4A9" w14:textId="4A65373C" w:rsidR="00881143" w:rsidRPr="00881143" w:rsidRDefault="00881143" w:rsidP="00881143">
      <w:pPr>
        <w:rPr>
          <w:sz w:val="21"/>
          <w:szCs w:val="21"/>
        </w:rPr>
      </w:pPr>
      <w:r w:rsidRPr="00881143">
        <w:rPr>
          <w:sz w:val="21"/>
          <w:szCs w:val="21"/>
        </w:rPr>
        <w:t xml:space="preserve">W nawiązaniu do udzielonych odpowiedzi na pytania w dniu 06.08.2020 prosimy o doprecyzowanie </w:t>
      </w:r>
      <w:r w:rsidR="00E2034A">
        <w:rPr>
          <w:sz w:val="21"/>
          <w:szCs w:val="21"/>
        </w:rPr>
        <w:br/>
      </w:r>
      <w:r w:rsidRPr="00881143">
        <w:rPr>
          <w:sz w:val="21"/>
          <w:szCs w:val="21"/>
        </w:rPr>
        <w:t>i jednoznaczną odpowiedź: Czy Zamawiający, zgodnie z PFU (,,Opis ogólny przedmiotu zamówienia:</w:t>
      </w:r>
    </w:p>
    <w:p w14:paraId="379B51A6" w14:textId="77777777" w:rsidR="00881143" w:rsidRPr="00881143" w:rsidRDefault="00881143" w:rsidP="00881143">
      <w:pPr>
        <w:shd w:val="clear" w:color="auto" w:fill="FFFFFF"/>
        <w:tabs>
          <w:tab w:val="left" w:pos="0"/>
        </w:tabs>
        <w:ind w:right="768"/>
        <w:jc w:val="both"/>
        <w:rPr>
          <w:sz w:val="21"/>
          <w:szCs w:val="21"/>
        </w:rPr>
      </w:pPr>
      <w:r w:rsidRPr="00881143">
        <w:rPr>
          <w:sz w:val="21"/>
          <w:szCs w:val="21"/>
        </w:rPr>
        <w:t xml:space="preserve">W szczególności należy opracować niżej wymienione projekty i dokumenty: </w:t>
      </w:r>
    </w:p>
    <w:p w14:paraId="5C98275E" w14:textId="77777777" w:rsidR="00881143" w:rsidRPr="00881143" w:rsidRDefault="00881143" w:rsidP="00881143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426" w:right="768" w:hanging="284"/>
        <w:jc w:val="both"/>
        <w:rPr>
          <w:sz w:val="21"/>
          <w:szCs w:val="21"/>
        </w:rPr>
      </w:pPr>
      <w:r w:rsidRPr="00881143">
        <w:rPr>
          <w:sz w:val="21"/>
          <w:szCs w:val="21"/>
        </w:rPr>
        <w:t>– dla odcinków dróg przewidzianych jako budowa nowych,</w:t>
      </w:r>
    </w:p>
    <w:p w14:paraId="542B27B9" w14:textId="77777777" w:rsidR="00881143" w:rsidRPr="00881143" w:rsidRDefault="00881143" w:rsidP="00881143">
      <w:pPr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suppressAutoHyphens w:val="0"/>
        <w:autoSpaceDE w:val="0"/>
        <w:autoSpaceDN w:val="0"/>
        <w:adjustRightInd w:val="0"/>
        <w:spacing w:after="0"/>
        <w:ind w:left="0" w:right="4" w:firstLine="284"/>
        <w:jc w:val="both"/>
        <w:rPr>
          <w:sz w:val="21"/>
          <w:szCs w:val="21"/>
        </w:rPr>
      </w:pPr>
      <w:r w:rsidRPr="00881143">
        <w:rPr>
          <w:sz w:val="21"/>
          <w:szCs w:val="21"/>
        </w:rPr>
        <w:t>wykonanie mapy do celów projektowych, )”- str 5.</w:t>
      </w:r>
    </w:p>
    <w:p w14:paraId="0D1ED7EF" w14:textId="77777777" w:rsidR="00881143" w:rsidRPr="00881143" w:rsidRDefault="00881143" w:rsidP="00881143">
      <w:pPr>
        <w:rPr>
          <w:sz w:val="21"/>
          <w:szCs w:val="21"/>
        </w:rPr>
      </w:pPr>
      <w:r w:rsidRPr="00881143">
        <w:rPr>
          <w:sz w:val="21"/>
          <w:szCs w:val="21"/>
        </w:rPr>
        <w:t xml:space="preserve">będzie wymagać sporządzenia mapy do celów projektowych? </w:t>
      </w:r>
    </w:p>
    <w:p w14:paraId="4731B515" w14:textId="77777777" w:rsidR="00881143" w:rsidRPr="00881143" w:rsidRDefault="00881143" w:rsidP="00881143">
      <w:pPr>
        <w:rPr>
          <w:sz w:val="21"/>
          <w:szCs w:val="21"/>
        </w:rPr>
      </w:pPr>
      <w:r w:rsidRPr="00881143">
        <w:rPr>
          <w:sz w:val="21"/>
          <w:szCs w:val="21"/>
        </w:rPr>
        <w:t>Jeżeli tak to termin wykonania zadnia jest nierealny.</w:t>
      </w:r>
    </w:p>
    <w:p w14:paraId="58FCB5FA" w14:textId="77777777" w:rsidR="00881143" w:rsidRDefault="00881143" w:rsidP="00881143">
      <w:pPr>
        <w:rPr>
          <w:sz w:val="21"/>
          <w:szCs w:val="21"/>
        </w:rPr>
      </w:pPr>
      <w:r w:rsidRPr="00881143">
        <w:rPr>
          <w:sz w:val="21"/>
          <w:szCs w:val="21"/>
        </w:rPr>
        <w:t>Nadmieniamy ze do uzgodnienia ZUD ( uzgodnienie kanału technologicznego ) mapa do celów projektowych jest elementem wymaganym.</w:t>
      </w:r>
    </w:p>
    <w:p w14:paraId="25739012" w14:textId="488E5576" w:rsidR="00881143" w:rsidRPr="00E2034A" w:rsidRDefault="00881143" w:rsidP="0001565C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E2034A">
        <w:rPr>
          <w:rFonts w:asciiTheme="majorHAnsi" w:hAnsiTheme="majorHAnsi"/>
          <w:b/>
          <w:sz w:val="21"/>
          <w:szCs w:val="21"/>
        </w:rPr>
        <w:t>Odpowiedź na pytanie 1.</w:t>
      </w:r>
    </w:p>
    <w:p w14:paraId="3DB15C89" w14:textId="77777777" w:rsidR="00881143" w:rsidRDefault="00881143" w:rsidP="00881143">
      <w:pPr>
        <w:spacing w:after="0"/>
        <w:ind w:firstLine="708"/>
        <w:jc w:val="both"/>
        <w:rPr>
          <w:rFonts w:asciiTheme="majorHAnsi" w:hAnsiTheme="majorHAnsi"/>
          <w:b/>
          <w:bCs/>
          <w:sz w:val="21"/>
          <w:szCs w:val="21"/>
          <w:lang w:eastAsia="pl-PL"/>
        </w:rPr>
      </w:pPr>
    </w:p>
    <w:p w14:paraId="06C9F73A" w14:textId="25BEBB83" w:rsidR="00881143" w:rsidRPr="00881143" w:rsidRDefault="00881143" w:rsidP="00881143">
      <w:pPr>
        <w:spacing w:after="0"/>
        <w:jc w:val="both"/>
        <w:rPr>
          <w:rFonts w:asciiTheme="majorHAnsi" w:hAnsiTheme="majorHAnsi"/>
          <w:bCs/>
          <w:sz w:val="21"/>
          <w:szCs w:val="21"/>
          <w:lang w:eastAsia="pl-PL"/>
        </w:rPr>
      </w:pPr>
      <w:r w:rsidRPr="0001565C">
        <w:rPr>
          <w:rFonts w:asciiTheme="majorHAnsi" w:hAnsiTheme="majorHAnsi"/>
          <w:sz w:val="21"/>
          <w:szCs w:val="21"/>
        </w:rPr>
        <w:t xml:space="preserve">Zamawiający </w:t>
      </w:r>
      <w:r>
        <w:rPr>
          <w:rFonts w:asciiTheme="majorHAnsi" w:hAnsiTheme="majorHAnsi"/>
          <w:sz w:val="21"/>
          <w:szCs w:val="21"/>
        </w:rPr>
        <w:t xml:space="preserve">informuje,  że  III </w:t>
      </w:r>
      <w:r w:rsidRPr="00881143">
        <w:rPr>
          <w:rFonts w:asciiTheme="majorHAnsi" w:hAnsiTheme="majorHAnsi"/>
          <w:sz w:val="21"/>
          <w:szCs w:val="21"/>
        </w:rPr>
        <w:t xml:space="preserve">etap </w:t>
      </w:r>
      <w:r w:rsidRPr="00881143">
        <w:rPr>
          <w:rFonts w:asciiTheme="majorHAnsi" w:eastAsia="Cambria" w:hAnsiTheme="majorHAnsi" w:cs="Cambria"/>
          <w:bCs/>
          <w:sz w:val="21"/>
          <w:szCs w:val="21"/>
        </w:rPr>
        <w:t>„</w:t>
      </w:r>
      <w:r w:rsidRPr="00881143">
        <w:rPr>
          <w:rFonts w:asciiTheme="majorHAnsi" w:hAnsiTheme="majorHAnsi"/>
          <w:bCs/>
          <w:sz w:val="21"/>
          <w:szCs w:val="21"/>
          <w:lang w:eastAsia="pl-PL"/>
        </w:rPr>
        <w:t>Projektu scalenia gruntów wsi Słupia i Wielkopole, gmina Słupia, powiat jędrzejowski, woj. Świętokrzyskie - zagospodarowanie poscaleniowe</w:t>
      </w:r>
      <w:r>
        <w:rPr>
          <w:rFonts w:asciiTheme="majorHAnsi" w:hAnsiTheme="majorHAnsi"/>
          <w:bCs/>
          <w:sz w:val="21"/>
          <w:szCs w:val="21"/>
          <w:lang w:eastAsia="pl-PL"/>
        </w:rPr>
        <w:t xml:space="preserve">” </w:t>
      </w:r>
      <w:r w:rsidRPr="0001565C">
        <w:rPr>
          <w:rFonts w:asciiTheme="majorHAnsi" w:hAnsiTheme="majorHAnsi"/>
          <w:b/>
          <w:bCs/>
          <w:sz w:val="21"/>
          <w:szCs w:val="21"/>
          <w:lang w:eastAsia="pl-PL"/>
        </w:rPr>
        <w:t xml:space="preserve"> </w:t>
      </w:r>
      <w:r w:rsidRPr="00881143">
        <w:rPr>
          <w:rFonts w:asciiTheme="majorHAnsi" w:hAnsiTheme="majorHAnsi"/>
          <w:bCs/>
          <w:sz w:val="21"/>
          <w:szCs w:val="21"/>
          <w:lang w:eastAsia="pl-PL"/>
        </w:rPr>
        <w:t xml:space="preserve">nie przewiduje budowy nowych dróg wobec powyższego nie będzie wymagana mapa do celów projektowych. </w:t>
      </w:r>
    </w:p>
    <w:p w14:paraId="5D6ACE24" w14:textId="77777777" w:rsidR="00881143" w:rsidRPr="00881143" w:rsidRDefault="00881143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65731F7B" w14:textId="77777777" w:rsidR="00881143" w:rsidRDefault="00881143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0C8B9AD0" w14:textId="77777777" w:rsidR="00881143" w:rsidRDefault="00881143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62BECAF8" w14:textId="77777777" w:rsidR="00881143" w:rsidRDefault="00881143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4C7D68C8" w14:textId="77777777" w:rsidR="00881143" w:rsidRDefault="00881143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02298E96" w14:textId="77777777" w:rsidR="00881143" w:rsidRDefault="00881143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0F4FC060" w14:textId="77777777" w:rsidR="00881143" w:rsidRDefault="00881143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0193D8FB" w14:textId="77777777" w:rsidR="00881143" w:rsidRDefault="00881143" w:rsidP="0001565C">
      <w:pPr>
        <w:spacing w:after="0"/>
        <w:jc w:val="both"/>
        <w:rPr>
          <w:rFonts w:asciiTheme="majorHAnsi" w:hAnsiTheme="majorHAnsi"/>
          <w:sz w:val="21"/>
          <w:szCs w:val="21"/>
        </w:rPr>
      </w:pPr>
    </w:p>
    <w:sectPr w:rsidR="00881143" w:rsidSect="00F0218F">
      <w:pgSz w:w="11906" w:h="16838"/>
      <w:pgMar w:top="709" w:right="1133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BD469" w14:textId="77777777" w:rsidR="00596C2E" w:rsidRDefault="00596C2E">
      <w:pPr>
        <w:spacing w:after="0" w:line="240" w:lineRule="auto"/>
      </w:pPr>
      <w:r>
        <w:separator/>
      </w:r>
    </w:p>
  </w:endnote>
  <w:endnote w:type="continuationSeparator" w:id="0">
    <w:p w14:paraId="16766AAB" w14:textId="77777777" w:rsidR="00596C2E" w:rsidRDefault="0059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810B1" w14:textId="77777777" w:rsidR="00596C2E" w:rsidRDefault="00596C2E">
      <w:pPr>
        <w:spacing w:after="0" w:line="240" w:lineRule="auto"/>
      </w:pPr>
      <w:r>
        <w:separator/>
      </w:r>
    </w:p>
  </w:footnote>
  <w:footnote w:type="continuationSeparator" w:id="0">
    <w:p w14:paraId="3307A194" w14:textId="77777777" w:rsidR="00596C2E" w:rsidRDefault="00596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C20E9A"/>
    <w:multiLevelType w:val="hybridMultilevel"/>
    <w:tmpl w:val="B096D8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711AD"/>
    <w:multiLevelType w:val="hybridMultilevel"/>
    <w:tmpl w:val="8F16AA62"/>
    <w:lvl w:ilvl="0" w:tplc="2FAE9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9"/>
  </w:num>
  <w:num w:numId="6">
    <w:abstractNumId w:val="17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13"/>
  </w:num>
  <w:num w:numId="1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11FB"/>
    <w:rsid w:val="00006124"/>
    <w:rsid w:val="0001565C"/>
    <w:rsid w:val="000160F7"/>
    <w:rsid w:val="00016B6B"/>
    <w:rsid w:val="000208AC"/>
    <w:rsid w:val="000407E8"/>
    <w:rsid w:val="00042B7D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57CC5"/>
    <w:rsid w:val="00262ACB"/>
    <w:rsid w:val="00264EBA"/>
    <w:rsid w:val="002A3892"/>
    <w:rsid w:val="002B0357"/>
    <w:rsid w:val="002C577D"/>
    <w:rsid w:val="002D3896"/>
    <w:rsid w:val="002D5306"/>
    <w:rsid w:val="002F2ACB"/>
    <w:rsid w:val="003015B2"/>
    <w:rsid w:val="003027CC"/>
    <w:rsid w:val="003073CD"/>
    <w:rsid w:val="003079C5"/>
    <w:rsid w:val="0031198C"/>
    <w:rsid w:val="00320645"/>
    <w:rsid w:val="003349E1"/>
    <w:rsid w:val="00346777"/>
    <w:rsid w:val="00373DD0"/>
    <w:rsid w:val="00375CD1"/>
    <w:rsid w:val="003767BD"/>
    <w:rsid w:val="00387D66"/>
    <w:rsid w:val="003933AC"/>
    <w:rsid w:val="003A1887"/>
    <w:rsid w:val="003A22D0"/>
    <w:rsid w:val="003A26A3"/>
    <w:rsid w:val="003A2B08"/>
    <w:rsid w:val="003A474F"/>
    <w:rsid w:val="003B11A6"/>
    <w:rsid w:val="003C6FD9"/>
    <w:rsid w:val="003D1590"/>
    <w:rsid w:val="003E0641"/>
    <w:rsid w:val="003F6AF3"/>
    <w:rsid w:val="00401A0B"/>
    <w:rsid w:val="0041184D"/>
    <w:rsid w:val="004329E6"/>
    <w:rsid w:val="00441767"/>
    <w:rsid w:val="00442040"/>
    <w:rsid w:val="00451A4C"/>
    <w:rsid w:val="0046616C"/>
    <w:rsid w:val="00481643"/>
    <w:rsid w:val="00494206"/>
    <w:rsid w:val="004A0291"/>
    <w:rsid w:val="004C512E"/>
    <w:rsid w:val="004C547B"/>
    <w:rsid w:val="004C7C4F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4EF2"/>
    <w:rsid w:val="00565AB2"/>
    <w:rsid w:val="00567545"/>
    <w:rsid w:val="00570D3E"/>
    <w:rsid w:val="00577C01"/>
    <w:rsid w:val="005935F3"/>
    <w:rsid w:val="00596674"/>
    <w:rsid w:val="00596951"/>
    <w:rsid w:val="00596C2E"/>
    <w:rsid w:val="005B1190"/>
    <w:rsid w:val="005C0ADD"/>
    <w:rsid w:val="005E3479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B738F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30D24"/>
    <w:rsid w:val="00830D71"/>
    <w:rsid w:val="008433B5"/>
    <w:rsid w:val="00845D6D"/>
    <w:rsid w:val="008556EA"/>
    <w:rsid w:val="008576F5"/>
    <w:rsid w:val="00881143"/>
    <w:rsid w:val="008C3221"/>
    <w:rsid w:val="008C7112"/>
    <w:rsid w:val="008D1080"/>
    <w:rsid w:val="008D17A0"/>
    <w:rsid w:val="008D3A54"/>
    <w:rsid w:val="008E6709"/>
    <w:rsid w:val="008F1785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41E4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2E43"/>
    <w:rsid w:val="00CC73AB"/>
    <w:rsid w:val="00CD40C4"/>
    <w:rsid w:val="00CD484E"/>
    <w:rsid w:val="00CD4EF9"/>
    <w:rsid w:val="00CE4C6D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04552"/>
    <w:rsid w:val="00E2034A"/>
    <w:rsid w:val="00E426D6"/>
    <w:rsid w:val="00E43590"/>
    <w:rsid w:val="00E50C5F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E0607"/>
    <w:rsid w:val="00EF3246"/>
    <w:rsid w:val="00EF51D3"/>
    <w:rsid w:val="00F0218F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7146B"/>
    <w:rsid w:val="00F74C4E"/>
    <w:rsid w:val="00F766C9"/>
    <w:rsid w:val="00F76E88"/>
    <w:rsid w:val="00F80C3E"/>
    <w:rsid w:val="00F8775C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AC1E1"/>
  <w15:docId w15:val="{4F92F3BA-B992-4B86-B232-F7B6C62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6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1036F-0AEF-48E7-BFF7-34D7F7A6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Andrzej Cygan</cp:lastModifiedBy>
  <cp:revision>4</cp:revision>
  <cp:lastPrinted>2020-08-10T10:52:00Z</cp:lastPrinted>
  <dcterms:created xsi:type="dcterms:W3CDTF">2020-08-10T10:33:00Z</dcterms:created>
  <dcterms:modified xsi:type="dcterms:W3CDTF">2020-08-10T11:16:00Z</dcterms:modified>
</cp:coreProperties>
</file>