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7865" w14:textId="6C697F78" w:rsidR="001A51A3" w:rsidRDefault="00A05FC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>
        <w:rPr>
          <w:rFonts w:ascii="Cambria" w:hAnsi="Cambria"/>
          <w:b/>
          <w:noProof/>
          <w:sz w:val="20"/>
          <w:szCs w:val="20"/>
        </w:rPr>
        <w:t>Znak sprawy: OKSO.272.18</w:t>
      </w:r>
      <w:r w:rsidR="001A51A3" w:rsidRPr="00B60433">
        <w:rPr>
          <w:rFonts w:ascii="Cambria" w:hAnsi="Cambria"/>
          <w:b/>
          <w:noProof/>
          <w:sz w:val="20"/>
          <w:szCs w:val="20"/>
        </w:rPr>
        <w:t>.2020</w:t>
      </w:r>
    </w:p>
    <w:p w14:paraId="0C2C423B" w14:textId="4B121F60" w:rsidR="00640147" w:rsidRDefault="00640147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</w:p>
    <w:p w14:paraId="174A1312" w14:textId="06A74838" w:rsidR="00640147" w:rsidRPr="008556EA" w:rsidRDefault="00A05FC3" w:rsidP="00640147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t>Dotyczy Zadania nr 1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Jędrzejów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>
        <w:rPr>
          <w:rFonts w:asciiTheme="majorHAnsi" w:hAnsiTheme="majorHAnsi" w:cs="Arial"/>
          <w:color w:val="000000"/>
          <w:sz w:val="20"/>
          <w:szCs w:val="20"/>
        </w:rPr>
        <w:t>13.08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 w:rsidR="00640147">
        <w:rPr>
          <w:rFonts w:asciiTheme="majorHAnsi" w:hAnsiTheme="majorHAnsi" w:cs="Arial"/>
          <w:color w:val="000000"/>
          <w:sz w:val="20"/>
          <w:szCs w:val="20"/>
        </w:rPr>
        <w:t>20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0D7A7B31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3119DD">
        <w:rPr>
          <w:rFonts w:asciiTheme="majorHAnsi" w:hAnsiTheme="majorHAnsi" w:cs="Arial"/>
          <w:b/>
          <w:bCs/>
          <w:color w:val="000000"/>
          <w:sz w:val="20"/>
          <w:szCs w:val="20"/>
        </w:rPr>
        <w:t>2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397DF739" w14:textId="77777777" w:rsidR="00A05FC3" w:rsidRPr="00A05FC3" w:rsidRDefault="00A05FC3" w:rsidP="00A05FC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A05FC3">
        <w:rPr>
          <w:rFonts w:ascii="Cambria" w:hAnsi="Cambria"/>
          <w:b/>
          <w:sz w:val="20"/>
          <w:szCs w:val="20"/>
        </w:rPr>
        <w:t>Zakup wyposażenia strefy buforowej (oddziału dla pacjentów z COVID-19) w związku z realizacją projektu pn. „Zwalczanie skutków epidemii COVID-19 w Powiecie Jędrzejowskim”</w:t>
      </w:r>
    </w:p>
    <w:p w14:paraId="2C33DDE5" w14:textId="1A6D2B10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bookmarkEnd w:id="2"/>
    <w:bookmarkEnd w:id="3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04528721" w14:textId="77777777" w:rsidR="0034553A" w:rsidRPr="003A4F9E" w:rsidRDefault="0034553A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</w:p>
    <w:p w14:paraId="1CC13CC8" w14:textId="33F55221" w:rsidR="0034553A" w:rsidRPr="003A4F9E" w:rsidRDefault="0034553A" w:rsidP="00AC2E44">
      <w:pPr>
        <w:contextualSpacing/>
        <w:jc w:val="both"/>
        <w:rPr>
          <w:rFonts w:asciiTheme="majorHAnsi" w:hAnsiTheme="majorHAnsi" w:cstheme="minorHAnsi"/>
          <w:b/>
          <w:sz w:val="20"/>
          <w:szCs w:val="20"/>
        </w:rPr>
      </w:pPr>
      <w:r w:rsidRPr="003A4F9E">
        <w:rPr>
          <w:rFonts w:asciiTheme="majorHAnsi" w:hAnsiTheme="majorHAnsi" w:cstheme="minorHAnsi"/>
          <w:b/>
          <w:sz w:val="20"/>
          <w:szCs w:val="20"/>
        </w:rPr>
        <w:t>Zadanie nr 1</w:t>
      </w:r>
    </w:p>
    <w:p w14:paraId="3C458339" w14:textId="77777777" w:rsidR="0034553A" w:rsidRPr="003A4F9E" w:rsidRDefault="0034553A" w:rsidP="00AC2E44">
      <w:pPr>
        <w:contextualSpacing/>
        <w:jc w:val="both"/>
        <w:rPr>
          <w:rFonts w:asciiTheme="majorHAnsi" w:hAnsiTheme="majorHAnsi" w:cstheme="minorHAnsi"/>
          <w:sz w:val="20"/>
          <w:szCs w:val="20"/>
        </w:rPr>
      </w:pPr>
    </w:p>
    <w:p w14:paraId="51C7EEE2" w14:textId="77777777" w:rsidR="0034553A" w:rsidRPr="003A4F9E" w:rsidRDefault="0034553A" w:rsidP="00AC2E44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A4F9E">
        <w:rPr>
          <w:rFonts w:asciiTheme="majorHAnsi" w:hAnsiTheme="majorHAnsi" w:cstheme="minorHAnsi"/>
          <w:sz w:val="20"/>
          <w:szCs w:val="20"/>
        </w:rPr>
        <w:t>Czy Zamawiający dopuści Certyfikat ISO 13485:2016, który jest aktualną wersją ISO 13485:2003 i ISO 13485:20012?</w:t>
      </w:r>
    </w:p>
    <w:p w14:paraId="7E243162" w14:textId="55F0C4BD" w:rsidR="0034553A" w:rsidRPr="003A4F9E" w:rsidRDefault="0034553A" w:rsidP="00AC2E44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A4F9E">
        <w:rPr>
          <w:rFonts w:asciiTheme="majorHAnsi" w:hAnsiTheme="majorHAnsi" w:cstheme="minorHAnsi"/>
          <w:sz w:val="20"/>
          <w:szCs w:val="20"/>
        </w:rPr>
        <w:t xml:space="preserve">Czy Zamawiający dopuści szafkę przyłóżkową z możliwością wyboru kolorów blatów spośród </w:t>
      </w:r>
      <w:r w:rsidR="004E2A35">
        <w:rPr>
          <w:rFonts w:asciiTheme="majorHAnsi" w:hAnsiTheme="majorHAnsi" w:cstheme="minorHAnsi"/>
          <w:sz w:val="20"/>
          <w:szCs w:val="20"/>
        </w:rPr>
        <w:t xml:space="preserve">                   </w:t>
      </w:r>
      <w:r w:rsidRPr="003A4F9E">
        <w:rPr>
          <w:rFonts w:asciiTheme="majorHAnsi" w:hAnsiTheme="majorHAnsi" w:cstheme="minorHAnsi"/>
          <w:sz w:val="20"/>
          <w:szCs w:val="20"/>
        </w:rPr>
        <w:t>5 kolorów oraz czół szuflad i drzwiczek spośród dwóch kolorów?</w:t>
      </w:r>
    </w:p>
    <w:p w14:paraId="521FD2A2" w14:textId="77777777" w:rsidR="0034553A" w:rsidRPr="003A4F9E" w:rsidRDefault="0034553A" w:rsidP="00AC2E44">
      <w:pPr>
        <w:suppressAutoHyphens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6A9EDBE2" w14:textId="77777777" w:rsidR="0034553A" w:rsidRPr="003A4F9E" w:rsidRDefault="0034553A" w:rsidP="00AC2E44">
      <w:pPr>
        <w:spacing w:after="0" w:line="240" w:lineRule="auto"/>
        <w:jc w:val="both"/>
        <w:rPr>
          <w:rFonts w:asciiTheme="majorHAnsi" w:hAnsiTheme="majorHAnsi" w:cstheme="minorHAnsi"/>
          <w:b/>
          <w:color w:val="000000"/>
          <w:sz w:val="20"/>
          <w:szCs w:val="20"/>
          <w:u w:val="single"/>
        </w:rPr>
      </w:pPr>
      <w:r w:rsidRPr="003A4F9E">
        <w:rPr>
          <w:rFonts w:asciiTheme="majorHAnsi" w:hAnsiTheme="majorHAnsi" w:cstheme="minorHAnsi"/>
          <w:b/>
          <w:color w:val="000000"/>
          <w:sz w:val="20"/>
          <w:szCs w:val="20"/>
          <w:u w:val="single"/>
        </w:rPr>
        <w:t>Odpowiedź:</w:t>
      </w:r>
    </w:p>
    <w:p w14:paraId="0CF73554" w14:textId="77777777" w:rsidR="00E067A4" w:rsidRPr="003A4F9E" w:rsidRDefault="00E067A4" w:rsidP="00AC2E44">
      <w:pPr>
        <w:spacing w:after="0" w:line="240" w:lineRule="auto"/>
        <w:jc w:val="both"/>
        <w:rPr>
          <w:rFonts w:asciiTheme="majorHAnsi" w:hAnsiTheme="majorHAnsi" w:cstheme="minorHAnsi"/>
          <w:b/>
          <w:color w:val="000000"/>
          <w:sz w:val="20"/>
          <w:szCs w:val="20"/>
          <w:u w:val="single"/>
        </w:rPr>
      </w:pPr>
    </w:p>
    <w:p w14:paraId="6D16BF99" w14:textId="07E650FB" w:rsidR="0034553A" w:rsidRPr="003A4F9E" w:rsidRDefault="00E067A4" w:rsidP="00AC2E44">
      <w:pPr>
        <w:pStyle w:val="Bezodstpw"/>
        <w:spacing w:line="276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3A4F9E">
        <w:rPr>
          <w:rFonts w:asciiTheme="majorHAnsi" w:hAnsiTheme="majorHAnsi" w:cstheme="minorHAnsi"/>
          <w:bCs/>
          <w:sz w:val="20"/>
          <w:szCs w:val="20"/>
        </w:rPr>
        <w:t xml:space="preserve">Ad.1  </w:t>
      </w:r>
      <w:r w:rsidR="0034553A" w:rsidRPr="003A4F9E">
        <w:rPr>
          <w:rFonts w:asciiTheme="majorHAnsi" w:hAnsiTheme="majorHAnsi" w:cstheme="minorHAnsi"/>
          <w:bCs/>
          <w:sz w:val="20"/>
          <w:szCs w:val="20"/>
        </w:rPr>
        <w:t>Zamawiający</w:t>
      </w:r>
      <w:r w:rsidR="0034553A" w:rsidRPr="003A4F9E">
        <w:rPr>
          <w:rFonts w:asciiTheme="majorHAnsi" w:hAnsiTheme="majorHAnsi" w:cstheme="minorHAnsi"/>
          <w:b/>
          <w:bCs/>
          <w:sz w:val="20"/>
          <w:szCs w:val="20"/>
        </w:rPr>
        <w:t xml:space="preserve">   dopuszcza </w:t>
      </w:r>
      <w:r w:rsidR="0034553A" w:rsidRPr="003A4F9E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="0034553A" w:rsidRPr="003A4F9E">
        <w:rPr>
          <w:rFonts w:asciiTheme="majorHAnsi" w:hAnsiTheme="majorHAnsi" w:cstheme="minorHAnsi"/>
          <w:sz w:val="20"/>
          <w:szCs w:val="20"/>
        </w:rPr>
        <w:t>Certyfikat ISO 13485:2016, który jest aktualną wersją ISO 13485:2003</w:t>
      </w:r>
      <w:r w:rsidR="00AC2E44" w:rsidRPr="003A4F9E">
        <w:rPr>
          <w:rFonts w:asciiTheme="majorHAnsi" w:hAnsiTheme="majorHAnsi" w:cstheme="minorHAnsi"/>
          <w:sz w:val="20"/>
          <w:szCs w:val="20"/>
        </w:rPr>
        <w:t xml:space="preserve"> </w:t>
      </w:r>
      <w:r w:rsidR="0041560E">
        <w:rPr>
          <w:rFonts w:asciiTheme="majorHAnsi" w:hAnsiTheme="majorHAnsi" w:cstheme="minorHAnsi"/>
          <w:sz w:val="20"/>
          <w:szCs w:val="20"/>
        </w:rPr>
        <w:t xml:space="preserve">           </w:t>
      </w:r>
      <w:r w:rsidR="0034553A" w:rsidRPr="003A4F9E">
        <w:rPr>
          <w:rFonts w:asciiTheme="majorHAnsi" w:hAnsiTheme="majorHAnsi" w:cstheme="minorHAnsi"/>
          <w:sz w:val="20"/>
          <w:szCs w:val="20"/>
        </w:rPr>
        <w:t>i ISO 13485:20012</w:t>
      </w:r>
    </w:p>
    <w:p w14:paraId="30AF5444" w14:textId="77777777" w:rsidR="0034553A" w:rsidRPr="003A4F9E" w:rsidRDefault="0034553A" w:rsidP="00AC2E44">
      <w:pPr>
        <w:pStyle w:val="Bezodstpw"/>
        <w:spacing w:line="276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</w:p>
    <w:p w14:paraId="3AB02144" w14:textId="10B86CA4" w:rsidR="0034553A" w:rsidRPr="003A4F9E" w:rsidRDefault="00E067A4" w:rsidP="00AC2E44">
      <w:pPr>
        <w:spacing w:after="0" w:line="24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3A4F9E">
        <w:rPr>
          <w:rFonts w:asciiTheme="majorHAnsi" w:hAnsiTheme="majorHAnsi" w:cstheme="minorHAnsi"/>
          <w:sz w:val="20"/>
          <w:szCs w:val="20"/>
        </w:rPr>
        <w:t xml:space="preserve">Ad.2 </w:t>
      </w:r>
      <w:r w:rsidR="0034553A" w:rsidRPr="003A4F9E">
        <w:rPr>
          <w:rFonts w:asciiTheme="majorHAnsi" w:hAnsiTheme="majorHAnsi" w:cstheme="minorHAnsi"/>
          <w:sz w:val="20"/>
          <w:szCs w:val="20"/>
        </w:rPr>
        <w:t>Zamawiający</w:t>
      </w:r>
      <w:r w:rsidR="0034553A" w:rsidRPr="003A4F9E">
        <w:rPr>
          <w:rFonts w:asciiTheme="majorHAnsi" w:hAnsiTheme="majorHAnsi" w:cstheme="minorHAnsi"/>
          <w:b/>
          <w:sz w:val="20"/>
          <w:szCs w:val="20"/>
        </w:rPr>
        <w:t xml:space="preserve"> dopuszcza</w:t>
      </w:r>
      <w:r w:rsidR="0034553A" w:rsidRPr="003A4F9E">
        <w:rPr>
          <w:rFonts w:asciiTheme="majorHAnsi" w:hAnsiTheme="majorHAnsi" w:cstheme="minorHAnsi"/>
          <w:sz w:val="20"/>
          <w:szCs w:val="20"/>
        </w:rPr>
        <w:t xml:space="preserve">  szafkę przyłóżkową z możliwością wyboru kolorów blatów spośród </w:t>
      </w:r>
      <w:r w:rsidR="004E2A35">
        <w:rPr>
          <w:rFonts w:asciiTheme="majorHAnsi" w:hAnsiTheme="majorHAnsi" w:cstheme="minorHAnsi"/>
          <w:sz w:val="20"/>
          <w:szCs w:val="20"/>
        </w:rPr>
        <w:t xml:space="preserve">                           </w:t>
      </w:r>
      <w:bookmarkStart w:id="4" w:name="_GoBack"/>
      <w:bookmarkEnd w:id="4"/>
      <w:r w:rsidR="0034553A" w:rsidRPr="003A4F9E">
        <w:rPr>
          <w:rFonts w:asciiTheme="majorHAnsi" w:hAnsiTheme="majorHAnsi" w:cstheme="minorHAnsi"/>
          <w:sz w:val="20"/>
          <w:szCs w:val="20"/>
        </w:rPr>
        <w:t xml:space="preserve">5 kolorów oraz czół szuflad i </w:t>
      </w:r>
      <w:r w:rsidR="004B42D9" w:rsidRPr="003A4F9E">
        <w:rPr>
          <w:rFonts w:asciiTheme="majorHAnsi" w:hAnsiTheme="majorHAnsi" w:cstheme="minorHAnsi"/>
          <w:sz w:val="20"/>
          <w:szCs w:val="20"/>
        </w:rPr>
        <w:t>drzwiczek spośród dwóch kolorów.</w:t>
      </w:r>
    </w:p>
    <w:p w14:paraId="371CAD6A" w14:textId="77777777" w:rsidR="0034553A" w:rsidRPr="00AC2E44" w:rsidRDefault="0034553A" w:rsidP="00AC2E44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sectPr w:rsidR="0034553A" w:rsidRPr="00AC2E44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83B3F" w14:textId="77777777" w:rsidR="00A121DD" w:rsidRDefault="00A121DD">
      <w:pPr>
        <w:spacing w:after="0" w:line="240" w:lineRule="auto"/>
      </w:pPr>
      <w:r>
        <w:separator/>
      </w:r>
    </w:p>
  </w:endnote>
  <w:endnote w:type="continuationSeparator" w:id="0">
    <w:p w14:paraId="5B3B0366" w14:textId="77777777" w:rsidR="00A121DD" w:rsidRDefault="00A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30572" w14:textId="77777777" w:rsidR="00A121DD" w:rsidRDefault="00A121DD">
      <w:pPr>
        <w:spacing w:after="0" w:line="240" w:lineRule="auto"/>
      </w:pPr>
      <w:r>
        <w:separator/>
      </w:r>
    </w:p>
  </w:footnote>
  <w:footnote w:type="continuationSeparator" w:id="0">
    <w:p w14:paraId="0808D832" w14:textId="77777777" w:rsidR="00A121DD" w:rsidRDefault="00A1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7767" w14:textId="77777777" w:rsidR="006A5B5E" w:rsidRDefault="006A5B5E" w:rsidP="007D2E56">
    <w:pPr>
      <w:pStyle w:val="Nagwek"/>
      <w:rPr>
        <w:noProof/>
        <w:lang w:eastAsia="pl-PL"/>
      </w:rPr>
    </w:pPr>
  </w:p>
  <w:p w14:paraId="1A318529" w14:textId="77777777" w:rsidR="006A5B5E" w:rsidRPr="002A0296" w:rsidRDefault="006A5B5E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6A5B5E" w:rsidRPr="001A51A3" w:rsidRDefault="006A5B5E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36433F5"/>
    <w:multiLevelType w:val="hybridMultilevel"/>
    <w:tmpl w:val="0B50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D5472"/>
    <w:multiLevelType w:val="hybridMultilevel"/>
    <w:tmpl w:val="95EE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22BA"/>
    <w:multiLevelType w:val="hybridMultilevel"/>
    <w:tmpl w:val="63923EBE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55843"/>
    <w:multiLevelType w:val="hybridMultilevel"/>
    <w:tmpl w:val="29ACF3D2"/>
    <w:lvl w:ilvl="0" w:tplc="C744F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251254DE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6" w15:restartNumberingAfterBreak="0">
    <w:nsid w:val="34222BB8"/>
    <w:multiLevelType w:val="hybridMultilevel"/>
    <w:tmpl w:val="05889DDA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5066640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9064D"/>
    <w:multiLevelType w:val="hybridMultilevel"/>
    <w:tmpl w:val="A77A9122"/>
    <w:lvl w:ilvl="0" w:tplc="49F6B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0"/>
  </w:num>
  <w:num w:numId="5">
    <w:abstractNumId w:val="15"/>
  </w:num>
  <w:num w:numId="6">
    <w:abstractNumId w:val="24"/>
  </w:num>
  <w:num w:numId="7">
    <w:abstractNumId w:val="18"/>
  </w:num>
  <w:num w:numId="8">
    <w:abstractNumId w:val="9"/>
  </w:num>
  <w:num w:numId="9">
    <w:abstractNumId w:val="17"/>
  </w:num>
  <w:num w:numId="10">
    <w:abstractNumId w:val="14"/>
  </w:num>
  <w:num w:numId="11">
    <w:abstractNumId w:val="12"/>
  </w:num>
  <w:num w:numId="12">
    <w:abstractNumId w:val="19"/>
  </w:num>
  <w:num w:numId="13">
    <w:abstractNumId w:val="23"/>
  </w:num>
  <w:num w:numId="14">
    <w:abstractNumId w:val="8"/>
  </w:num>
  <w:num w:numId="15">
    <w:abstractNumId w:val="20"/>
  </w:num>
  <w:num w:numId="16">
    <w:abstractNumId w:val="7"/>
  </w:num>
  <w:num w:numId="17">
    <w:abstractNumId w:val="10"/>
  </w:num>
  <w:num w:numId="18">
    <w:abstractNumId w:val="16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11FB"/>
    <w:rsid w:val="00006124"/>
    <w:rsid w:val="000079D1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368E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12B6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0171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2E7179"/>
    <w:rsid w:val="003015B2"/>
    <w:rsid w:val="003027CC"/>
    <w:rsid w:val="003073CD"/>
    <w:rsid w:val="0031198C"/>
    <w:rsid w:val="003119DD"/>
    <w:rsid w:val="00320645"/>
    <w:rsid w:val="003349E1"/>
    <w:rsid w:val="0034553A"/>
    <w:rsid w:val="0034668E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A4F9E"/>
    <w:rsid w:val="003B11A6"/>
    <w:rsid w:val="003C6FD9"/>
    <w:rsid w:val="003E0641"/>
    <w:rsid w:val="003F6AF3"/>
    <w:rsid w:val="0041560E"/>
    <w:rsid w:val="004274D7"/>
    <w:rsid w:val="004329E6"/>
    <w:rsid w:val="00442040"/>
    <w:rsid w:val="00451A4C"/>
    <w:rsid w:val="0046616C"/>
    <w:rsid w:val="00481643"/>
    <w:rsid w:val="00494206"/>
    <w:rsid w:val="004A0291"/>
    <w:rsid w:val="004A4DEE"/>
    <w:rsid w:val="004B42D9"/>
    <w:rsid w:val="004C7C4F"/>
    <w:rsid w:val="004E2A3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00B6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3B2A"/>
    <w:rsid w:val="00647751"/>
    <w:rsid w:val="00662906"/>
    <w:rsid w:val="00676239"/>
    <w:rsid w:val="006926DD"/>
    <w:rsid w:val="00696BC8"/>
    <w:rsid w:val="006A5B5E"/>
    <w:rsid w:val="006A71B9"/>
    <w:rsid w:val="006B3799"/>
    <w:rsid w:val="006C2503"/>
    <w:rsid w:val="006C5621"/>
    <w:rsid w:val="006C5F74"/>
    <w:rsid w:val="006D528C"/>
    <w:rsid w:val="006E363C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8345B"/>
    <w:rsid w:val="007A29DB"/>
    <w:rsid w:val="007A6FA6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15D1"/>
    <w:rsid w:val="0097364B"/>
    <w:rsid w:val="00974B0B"/>
    <w:rsid w:val="00981661"/>
    <w:rsid w:val="0098344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05FC3"/>
    <w:rsid w:val="00A121DD"/>
    <w:rsid w:val="00A266B7"/>
    <w:rsid w:val="00A36AF1"/>
    <w:rsid w:val="00A43553"/>
    <w:rsid w:val="00A57ECD"/>
    <w:rsid w:val="00A87022"/>
    <w:rsid w:val="00A875F6"/>
    <w:rsid w:val="00AA2C77"/>
    <w:rsid w:val="00AB627F"/>
    <w:rsid w:val="00AB67EF"/>
    <w:rsid w:val="00AC2E44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2754A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5268"/>
    <w:rsid w:val="00D076F9"/>
    <w:rsid w:val="00D11EF2"/>
    <w:rsid w:val="00D2031E"/>
    <w:rsid w:val="00D23650"/>
    <w:rsid w:val="00D46289"/>
    <w:rsid w:val="00D5201F"/>
    <w:rsid w:val="00D52C9E"/>
    <w:rsid w:val="00D7190D"/>
    <w:rsid w:val="00D735CF"/>
    <w:rsid w:val="00D868CA"/>
    <w:rsid w:val="00DA24BB"/>
    <w:rsid w:val="00DA7528"/>
    <w:rsid w:val="00DC0E56"/>
    <w:rsid w:val="00DE71A4"/>
    <w:rsid w:val="00DF2B42"/>
    <w:rsid w:val="00E067A4"/>
    <w:rsid w:val="00E07994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E6778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1AA9B"/>
  <w15:docId w15:val="{CF140FA3-CD45-4004-B8F5-280E83C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368E"/>
    <w:pPr>
      <w:widowControl w:val="0"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368E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4AC7-A2AF-4137-B445-75DB7ADF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Łukasz Pająk</cp:lastModifiedBy>
  <cp:revision>18</cp:revision>
  <cp:lastPrinted>2020-08-13T10:04:00Z</cp:lastPrinted>
  <dcterms:created xsi:type="dcterms:W3CDTF">2020-08-12T12:49:00Z</dcterms:created>
  <dcterms:modified xsi:type="dcterms:W3CDTF">2020-08-13T10:49:00Z</dcterms:modified>
</cp:coreProperties>
</file>