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17865" w14:textId="6C697F78" w:rsidR="001A51A3" w:rsidRDefault="00A05FC3" w:rsidP="00640147">
      <w:pPr>
        <w:autoSpaceDE w:val="0"/>
        <w:spacing w:after="0"/>
        <w:rPr>
          <w:rFonts w:ascii="Cambria" w:hAnsi="Cambria"/>
          <w:b/>
          <w:noProof/>
          <w:sz w:val="20"/>
          <w:szCs w:val="20"/>
        </w:rPr>
      </w:pPr>
      <w:bookmarkStart w:id="0" w:name="_Hlk2254725"/>
      <w:bookmarkStart w:id="1" w:name="_Hlk45804830"/>
      <w:bookmarkStart w:id="2" w:name="_Hlk45804892"/>
      <w:r>
        <w:rPr>
          <w:rFonts w:ascii="Cambria" w:hAnsi="Cambria"/>
          <w:b/>
          <w:noProof/>
          <w:sz w:val="20"/>
          <w:szCs w:val="20"/>
        </w:rPr>
        <w:t>Znak sprawy: OKSO.272.18</w:t>
      </w:r>
      <w:r w:rsidR="001A51A3" w:rsidRPr="00B60433">
        <w:rPr>
          <w:rFonts w:ascii="Cambria" w:hAnsi="Cambria"/>
          <w:b/>
          <w:noProof/>
          <w:sz w:val="20"/>
          <w:szCs w:val="20"/>
        </w:rPr>
        <w:t>.2020</w:t>
      </w:r>
    </w:p>
    <w:p w14:paraId="0C2C423B" w14:textId="4B121F60" w:rsidR="00640147" w:rsidRDefault="00640147" w:rsidP="00640147">
      <w:pPr>
        <w:autoSpaceDE w:val="0"/>
        <w:spacing w:after="0"/>
        <w:rPr>
          <w:rFonts w:ascii="Cambria" w:hAnsi="Cambria"/>
          <w:b/>
          <w:noProof/>
          <w:sz w:val="20"/>
          <w:szCs w:val="20"/>
        </w:rPr>
      </w:pPr>
    </w:p>
    <w:p w14:paraId="174A1312" w14:textId="712A4086" w:rsidR="00640147" w:rsidRPr="008556EA" w:rsidRDefault="00F15F5B" w:rsidP="00640147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w:t>Dotyczy Zadania nr 2</w:t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  <w:t xml:space="preserve">        </w:t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  <w:t xml:space="preserve">      Jędrzejów</w:t>
      </w:r>
      <w:r w:rsidR="00640147" w:rsidRPr="008556EA">
        <w:rPr>
          <w:rFonts w:asciiTheme="majorHAnsi" w:hAnsiTheme="majorHAnsi" w:cs="Arial"/>
          <w:color w:val="000000"/>
          <w:sz w:val="20"/>
          <w:szCs w:val="20"/>
        </w:rPr>
        <w:t xml:space="preserve">, dnia </w:t>
      </w:r>
      <w:r w:rsidR="00A05FC3">
        <w:rPr>
          <w:rFonts w:asciiTheme="majorHAnsi" w:hAnsiTheme="majorHAnsi" w:cs="Arial"/>
          <w:color w:val="000000"/>
          <w:sz w:val="20"/>
          <w:szCs w:val="20"/>
        </w:rPr>
        <w:t>13.08</w:t>
      </w:r>
      <w:r w:rsidR="00640147" w:rsidRPr="008556EA">
        <w:rPr>
          <w:rFonts w:asciiTheme="majorHAnsi" w:hAnsiTheme="majorHAnsi" w:cs="Arial"/>
          <w:color w:val="000000"/>
          <w:sz w:val="20"/>
          <w:szCs w:val="20"/>
        </w:rPr>
        <w:t>.20</w:t>
      </w:r>
      <w:r w:rsidR="00640147">
        <w:rPr>
          <w:rFonts w:asciiTheme="majorHAnsi" w:hAnsiTheme="majorHAnsi" w:cs="Arial"/>
          <w:color w:val="000000"/>
          <w:sz w:val="20"/>
          <w:szCs w:val="20"/>
        </w:rPr>
        <w:t>20</w:t>
      </w:r>
      <w:r w:rsidR="00640147" w:rsidRPr="008556EA">
        <w:rPr>
          <w:rFonts w:asciiTheme="majorHAnsi" w:hAnsiTheme="majorHAnsi" w:cs="Arial"/>
          <w:color w:val="000000"/>
          <w:sz w:val="20"/>
          <w:szCs w:val="20"/>
        </w:rPr>
        <w:t xml:space="preserve"> r.</w:t>
      </w:r>
    </w:p>
    <w:p w14:paraId="114A8FAD" w14:textId="0FCA5EA0" w:rsidR="00640147" w:rsidRPr="00640147" w:rsidRDefault="00640147" w:rsidP="00640147"/>
    <w:bookmarkEnd w:id="0"/>
    <w:bookmarkEnd w:id="1"/>
    <w:p w14:paraId="74F5B758" w14:textId="77777777"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>INFORMACJA</w:t>
      </w:r>
    </w:p>
    <w:p w14:paraId="11879632" w14:textId="53B0431D"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dla Wykonawców nr </w:t>
      </w:r>
      <w:r w:rsidR="005D71E5">
        <w:rPr>
          <w:rFonts w:asciiTheme="majorHAnsi" w:hAnsiTheme="majorHAnsi" w:cs="Arial"/>
          <w:b/>
          <w:bCs/>
          <w:color w:val="000000"/>
          <w:sz w:val="20"/>
          <w:szCs w:val="20"/>
        </w:rPr>
        <w:t>3</w:t>
      </w:r>
    </w:p>
    <w:p w14:paraId="378C7CE8" w14:textId="52646DEC" w:rsidR="00185C72" w:rsidRDefault="000858F1" w:rsidP="001A51A3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color w:val="000000"/>
          <w:sz w:val="20"/>
          <w:szCs w:val="20"/>
        </w:rPr>
        <w:t>Dotyczy: Postępowania o udzielenie zamówienia publicznego</w:t>
      </w:r>
      <w:r w:rsidR="00997FF9" w:rsidRPr="008556EA">
        <w:rPr>
          <w:rFonts w:asciiTheme="majorHAnsi" w:hAnsiTheme="majorHAnsi" w:cs="Arial"/>
          <w:color w:val="000000"/>
          <w:sz w:val="20"/>
          <w:szCs w:val="20"/>
        </w:rPr>
        <w:t xml:space="preserve"> pn.</w:t>
      </w:r>
    </w:p>
    <w:p w14:paraId="71D9CD80" w14:textId="77777777" w:rsidR="001A51A3" w:rsidRPr="001A51A3" w:rsidRDefault="001A51A3" w:rsidP="001A51A3">
      <w:pPr>
        <w:pStyle w:val="Podtytu"/>
        <w:spacing w:after="0"/>
        <w:rPr>
          <w:i w:val="0"/>
          <w:iCs w:val="0"/>
          <w:sz w:val="20"/>
          <w:szCs w:val="20"/>
        </w:rPr>
      </w:pPr>
    </w:p>
    <w:p w14:paraId="397DF739" w14:textId="77777777" w:rsidR="00A05FC3" w:rsidRPr="00A05FC3" w:rsidRDefault="00A05FC3" w:rsidP="00A05FC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bookmarkStart w:id="3" w:name="_Hlk43297178"/>
      <w:r w:rsidRPr="00A05FC3">
        <w:rPr>
          <w:rFonts w:ascii="Cambria" w:hAnsi="Cambria"/>
          <w:b/>
          <w:sz w:val="20"/>
          <w:szCs w:val="20"/>
        </w:rPr>
        <w:t>Zakup wyposażenia strefy buforowej (oddziału dla pacjentów z COVID-19) w związku z realizacją projektu pn. „Zwalczanie skutków epidemii COVID-19 w Powiecie Jędrzejowskim”</w:t>
      </w:r>
    </w:p>
    <w:p w14:paraId="2C33DDE5" w14:textId="1A6D2B10" w:rsidR="001A51A3" w:rsidRPr="0031419F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</w:p>
    <w:bookmarkEnd w:id="2"/>
    <w:bookmarkEnd w:id="3"/>
    <w:p w14:paraId="64D68280" w14:textId="764AAC9F" w:rsidR="00596674" w:rsidRPr="008556EA" w:rsidRDefault="00640147" w:rsidP="00640147">
      <w:pPr>
        <w:pStyle w:val="Bezodstpw"/>
        <w:tabs>
          <w:tab w:val="left" w:pos="2051"/>
        </w:tabs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ab/>
      </w:r>
    </w:p>
    <w:p w14:paraId="1459664F" w14:textId="1C79247B" w:rsidR="00042B7D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8556EA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052D07">
        <w:rPr>
          <w:rFonts w:asciiTheme="majorHAnsi" w:hAnsiTheme="majorHAnsi"/>
          <w:sz w:val="20"/>
          <w:szCs w:val="20"/>
        </w:rPr>
        <w:t>2</w:t>
      </w:r>
      <w:r w:rsidR="00BB3F35">
        <w:rPr>
          <w:rFonts w:asciiTheme="majorHAnsi" w:hAnsiTheme="majorHAnsi"/>
          <w:sz w:val="20"/>
          <w:szCs w:val="20"/>
        </w:rPr>
        <w:t xml:space="preserve"> </w:t>
      </w:r>
      <w:r w:rsidRPr="008556EA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A51A3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1A51A3">
        <w:rPr>
          <w:rStyle w:val="Pogrubienie"/>
          <w:rFonts w:asciiTheme="majorHAnsi" w:hAnsiTheme="majorHAnsi" w:cs="Arial"/>
          <w:b w:val="0"/>
          <w:sz w:val="20"/>
          <w:szCs w:val="20"/>
        </w:rPr>
        <w:t>1843 ze zm.</w:t>
      </w:r>
      <w:r w:rsidR="001C7DF3" w:rsidRPr="008556EA">
        <w:rPr>
          <w:rFonts w:asciiTheme="majorHAnsi" w:hAnsiTheme="majorHAnsi"/>
          <w:sz w:val="20"/>
          <w:szCs w:val="20"/>
        </w:rPr>
        <w:t xml:space="preserve"> </w:t>
      </w:r>
      <w:r w:rsidRPr="008556EA">
        <w:rPr>
          <w:rFonts w:asciiTheme="majorHAnsi" w:hAnsiTheme="majorHAnsi"/>
          <w:sz w:val="20"/>
          <w:szCs w:val="20"/>
        </w:rPr>
        <w:t>– dalej ustawy)</w:t>
      </w:r>
      <w:r w:rsidR="00941A2E" w:rsidRPr="008556EA">
        <w:rPr>
          <w:rFonts w:asciiTheme="majorHAnsi" w:hAnsiTheme="majorHAnsi"/>
          <w:sz w:val="20"/>
          <w:szCs w:val="20"/>
        </w:rPr>
        <w:t xml:space="preserve"> </w:t>
      </w:r>
      <w:r w:rsidR="000567BB">
        <w:rPr>
          <w:rFonts w:asciiTheme="majorHAnsi" w:hAnsiTheme="majorHAnsi"/>
          <w:sz w:val="20"/>
          <w:szCs w:val="20"/>
        </w:rPr>
        <w:t>udziela odpowiedzi na złożone pismo o</w:t>
      </w:r>
      <w:r w:rsidR="001A51A3">
        <w:rPr>
          <w:rFonts w:asciiTheme="majorHAnsi" w:hAnsiTheme="majorHAnsi"/>
          <w:sz w:val="20"/>
          <w:szCs w:val="20"/>
        </w:rPr>
        <w:t> </w:t>
      </w:r>
      <w:r w:rsidR="000567BB">
        <w:rPr>
          <w:rFonts w:asciiTheme="majorHAnsi" w:hAnsiTheme="majorHAnsi"/>
          <w:sz w:val="20"/>
          <w:szCs w:val="20"/>
        </w:rPr>
        <w:t>poniższej treści:</w:t>
      </w:r>
    </w:p>
    <w:p w14:paraId="17285C93" w14:textId="56E911FE" w:rsidR="00B75521" w:rsidRPr="00F831A1" w:rsidRDefault="00F15F5B" w:rsidP="00F15F5B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31A1">
        <w:rPr>
          <w:rFonts w:asciiTheme="minorHAnsi" w:hAnsiTheme="minorHAnsi" w:cstheme="minorHAnsi"/>
          <w:b/>
          <w:sz w:val="20"/>
          <w:szCs w:val="20"/>
        </w:rPr>
        <w:t xml:space="preserve">Zadanie nr 2 – Pompa infuzyjna </w:t>
      </w:r>
    </w:p>
    <w:p w14:paraId="7D8A539D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F831A1">
        <w:rPr>
          <w:rFonts w:asciiTheme="minorHAnsi" w:hAnsiTheme="minorHAnsi" w:cstheme="minorHAnsi"/>
          <w:sz w:val="20"/>
          <w:szCs w:val="20"/>
        </w:rPr>
        <w:t>Dotyczy pozycji nr 7:</w:t>
      </w:r>
    </w:p>
    <w:p w14:paraId="3EB6BC8D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t>Prosimy Zamawiającego o dopuszczenie pomp infuzyjnych z zakresem szybkości infuzji w zakresie od 0,01 ml/h do 2000 ml/h:</w:t>
      </w:r>
    </w:p>
    <w:p w14:paraId="036C3349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t xml:space="preserve">Rozdzielczość: </w:t>
      </w:r>
    </w:p>
    <w:p w14:paraId="68F824A0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t>Od 0,01 ml/h do 99,99 ml/h, co 0,01 ml/h</w:t>
      </w:r>
    </w:p>
    <w:p w14:paraId="12A1F54E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t>Od 100 ml/h do 999,9 ml/h, co 0,1 ml/h</w:t>
      </w:r>
    </w:p>
    <w:p w14:paraId="6A4C6961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t>Powyżej 1000 ml/h, co 1 ml/h</w:t>
      </w:r>
    </w:p>
    <w:p w14:paraId="1073A959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t>0,01-200 ml/h dla strzykawek 2/3 ml</w:t>
      </w:r>
    </w:p>
    <w:p w14:paraId="40347F84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t>0,01-400 ml/h dla strzykawek 5/6 ml</w:t>
      </w:r>
    </w:p>
    <w:p w14:paraId="390CD008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t>0,01-600 ml/h dla strzykawek 10/12 ml</w:t>
      </w:r>
    </w:p>
    <w:p w14:paraId="3B959E05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t>0,01-1000 ml/h dla strzykawek 20/25 ml</w:t>
      </w:r>
    </w:p>
    <w:p w14:paraId="75DBFADB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t>0,01-1400 ml/h dla strzykawek 30/35 ml</w:t>
      </w:r>
    </w:p>
    <w:p w14:paraId="1333A9FC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t>0,01-2000 ml/h dla strzykawek 50/60 ml</w:t>
      </w:r>
    </w:p>
    <w:p w14:paraId="400CD6EE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t>Dotyczy pozycji nr 11: Prosimy Zamawiającego o dopuszczenie pomp infuzyjnych z regulowaną szybkością dozowania dawki uderzeniowej BOLUS co:</w:t>
      </w:r>
    </w:p>
    <w:p w14:paraId="479E2CA5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t>0,01 ml/h w zakresie od 0,01 ml/h do 99,99 ml/h</w:t>
      </w:r>
    </w:p>
    <w:p w14:paraId="1A239B06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t>0,1 ml/h w zakresie od 100 ml/h do 999,9 ml/h</w:t>
      </w:r>
    </w:p>
    <w:p w14:paraId="62FEE9ED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t>Co 1 ml/h powyżej 1000 ml/h</w:t>
      </w:r>
    </w:p>
    <w:p w14:paraId="68612481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lastRenderedPageBreak/>
        <w:t>Do 200 ml/h dla strzykawek 2/3 ml</w:t>
      </w:r>
    </w:p>
    <w:p w14:paraId="71C248EB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t>Do 400 ml/h dla strzykawek 5/6 ml</w:t>
      </w:r>
    </w:p>
    <w:p w14:paraId="45745A54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t>Do 600 ml/h dla strzykawek 10/12 ml</w:t>
      </w:r>
    </w:p>
    <w:p w14:paraId="1BBA2534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t>Do 1000 ml/h dla strzykawek 20/25 ml</w:t>
      </w:r>
    </w:p>
    <w:p w14:paraId="4F3209D1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t>Do 1400 ml/h dla strzykawek 30/35 ml</w:t>
      </w:r>
    </w:p>
    <w:p w14:paraId="4DAF6D2B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t>Do 2000 ml/h dla strzykawek 50/60 ml</w:t>
      </w:r>
    </w:p>
    <w:p w14:paraId="5DFBE715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t>Dotyczy pozycji nr 15-Prosimy Zamawiającego o dopuszczenie pomp infuzyjnych z programowaną objętością infuzji co:</w:t>
      </w:r>
    </w:p>
    <w:p w14:paraId="23DCF004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t>0,01 ml w zakresie od 0,1 ml do 99,99 ml</w:t>
      </w:r>
    </w:p>
    <w:p w14:paraId="6DF085B1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t>0,1 ml w zakresie od 100 ml/h do 999,9 ml</w:t>
      </w:r>
    </w:p>
    <w:p w14:paraId="3F45D901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t>1 ml w zakresie od 1000 ml do 20000 ml</w:t>
      </w:r>
    </w:p>
    <w:p w14:paraId="75A2BF05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t>Dotyczy pozycji nr 17-Prosimy Zamawiającego o dopuszczenie pomp infuzyjnych z możliwością ustawiania wartości ciśnienia okluzji na 12 poziomach w zakresie 75-900 mmHg.</w:t>
      </w:r>
    </w:p>
    <w:p w14:paraId="7F8723D7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t>Dotyczy pozycji nr 22-Prosimy Zamawiającego o dopuszczenie pomp infuzyjnych z funkcją stand-by programowaną w zakresie od 1 min do 23h59min.</w:t>
      </w:r>
    </w:p>
    <w:p w14:paraId="7E76E736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t>Dotyczy pozycji nr 33: Statyw do pompy:</w:t>
      </w:r>
    </w:p>
    <w:p w14:paraId="3291096A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t>Prosimy Zamawiającego o dopuszczenie statywu z możliwością regulacji wysokości w zakresie 130-225 cm.</w:t>
      </w:r>
    </w:p>
    <w:p w14:paraId="0122F8A9" w14:textId="77777777" w:rsidR="00B75521" w:rsidRPr="00F831A1" w:rsidRDefault="00B75521" w:rsidP="00B75521">
      <w:pPr>
        <w:rPr>
          <w:rFonts w:asciiTheme="minorHAnsi" w:hAnsiTheme="minorHAnsi" w:cstheme="minorHAnsi"/>
          <w:sz w:val="20"/>
          <w:szCs w:val="20"/>
        </w:rPr>
      </w:pPr>
      <w:r w:rsidRPr="00F831A1">
        <w:rPr>
          <w:rFonts w:asciiTheme="minorHAnsi" w:hAnsiTheme="minorHAnsi" w:cstheme="minorHAnsi"/>
          <w:sz w:val="20"/>
          <w:szCs w:val="20"/>
        </w:rPr>
        <w:t>Prosimy o sprecyzowanie ilości statywów w przypadku zaoferowania statywu, który daje możliwość zamocowania do 3 trzech pomp infuzyjnych.</w:t>
      </w:r>
    </w:p>
    <w:p w14:paraId="02742981" w14:textId="77777777" w:rsidR="00B75521" w:rsidRPr="00F831A1" w:rsidRDefault="00B75521" w:rsidP="00042B7D">
      <w:pPr>
        <w:pStyle w:val="Bezodstpw"/>
        <w:spacing w:line="276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</w:p>
    <w:p w14:paraId="05BA67D7" w14:textId="77777777" w:rsidR="00B06A66" w:rsidRPr="00F831A1" w:rsidRDefault="00B06A66" w:rsidP="00B06A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</w:pPr>
    </w:p>
    <w:p w14:paraId="408C7CE2" w14:textId="374F003D" w:rsidR="000567BB" w:rsidRPr="00F831A1" w:rsidRDefault="001A51A3" w:rsidP="00052D07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F831A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Odpowiedź:</w:t>
      </w:r>
    </w:p>
    <w:p w14:paraId="71276EB5" w14:textId="77777777" w:rsidR="00B06A66" w:rsidRPr="00F831A1" w:rsidRDefault="00B06A66" w:rsidP="00B06A66">
      <w:pPr>
        <w:widowControl w:val="0"/>
        <w:spacing w:after="0" w:line="240" w:lineRule="auto"/>
        <w:contextualSpacing/>
        <w:rPr>
          <w:rFonts w:asciiTheme="minorHAnsi" w:hAnsiTheme="minorHAnsi" w:cstheme="minorHAnsi"/>
          <w:bCs/>
          <w:sz w:val="20"/>
          <w:szCs w:val="20"/>
        </w:rPr>
      </w:pPr>
    </w:p>
    <w:p w14:paraId="2CC3E6CA" w14:textId="578533D3" w:rsidR="00A266B7" w:rsidRPr="00F831A1" w:rsidRDefault="00F15F5B" w:rsidP="00AE703B">
      <w:pPr>
        <w:widowControl w:val="0"/>
        <w:spacing w:after="0" w:line="240" w:lineRule="auto"/>
        <w:contextualSpacing/>
        <w:rPr>
          <w:rFonts w:asciiTheme="minorHAnsi" w:eastAsia="Lucida Sans Unicode" w:hAnsiTheme="minorHAnsi" w:cstheme="minorHAnsi"/>
          <w:sz w:val="20"/>
          <w:szCs w:val="20"/>
          <w:lang w:eastAsia="pl-PL"/>
        </w:rPr>
      </w:pPr>
      <w:r w:rsidRPr="00F831A1">
        <w:rPr>
          <w:rFonts w:asciiTheme="minorHAnsi" w:hAnsiTheme="minorHAnsi" w:cstheme="minorHAnsi"/>
          <w:bCs/>
          <w:sz w:val="20"/>
          <w:szCs w:val="20"/>
        </w:rPr>
        <w:t xml:space="preserve">Zamawiający </w:t>
      </w:r>
      <w:r w:rsidRPr="00F831A1">
        <w:rPr>
          <w:rFonts w:asciiTheme="minorHAnsi" w:hAnsiTheme="minorHAnsi" w:cstheme="minorHAnsi"/>
          <w:b/>
          <w:bCs/>
          <w:sz w:val="20"/>
          <w:szCs w:val="20"/>
        </w:rPr>
        <w:t xml:space="preserve">nie  dopuszcza </w:t>
      </w:r>
      <w:r w:rsidRPr="00F831A1">
        <w:rPr>
          <w:rFonts w:asciiTheme="minorHAnsi" w:eastAsia="Lucida Sans Unicode" w:hAnsiTheme="minorHAnsi" w:cstheme="minorHAnsi"/>
          <w:sz w:val="20"/>
          <w:szCs w:val="20"/>
          <w:lang w:eastAsia="pl-PL"/>
        </w:rPr>
        <w:t xml:space="preserve"> do zaoferowania </w:t>
      </w:r>
      <w:r w:rsidRPr="00F831A1">
        <w:rPr>
          <w:rFonts w:asciiTheme="minorHAnsi" w:hAnsiTheme="minorHAnsi" w:cstheme="minorHAnsi"/>
          <w:sz w:val="20"/>
          <w:szCs w:val="20"/>
        </w:rPr>
        <w:t>pomp infuzyjnych o w/w parametrach.</w:t>
      </w:r>
      <w:r w:rsidR="00AE703B" w:rsidRPr="00F831A1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F831A1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="00AE703B" w:rsidRPr="00F831A1">
        <w:rPr>
          <w:rFonts w:asciiTheme="minorHAnsi" w:hAnsiTheme="minorHAnsi" w:cstheme="minorHAnsi"/>
          <w:sz w:val="20"/>
          <w:szCs w:val="20"/>
        </w:rPr>
        <w:t xml:space="preserve">  </w:t>
      </w:r>
      <w:r w:rsidRPr="00F831A1">
        <w:rPr>
          <w:rFonts w:asciiTheme="minorHAnsi" w:hAnsiTheme="minorHAnsi" w:cstheme="minorHAnsi"/>
          <w:sz w:val="20"/>
          <w:szCs w:val="20"/>
        </w:rPr>
        <w:t xml:space="preserve"> </w:t>
      </w:r>
      <w:r w:rsidR="005D71E5">
        <w:rPr>
          <w:rFonts w:asciiTheme="minorHAnsi" w:hAnsiTheme="minorHAnsi" w:cstheme="minorHAnsi"/>
          <w:sz w:val="20"/>
          <w:szCs w:val="20"/>
        </w:rPr>
        <w:t xml:space="preserve">Parametry techniczne  pompy infuzyjnej zostały  określone </w:t>
      </w:r>
      <w:bookmarkStart w:id="4" w:name="_GoBack"/>
      <w:bookmarkEnd w:id="4"/>
      <w:r w:rsidR="00AE703B" w:rsidRPr="00F831A1">
        <w:rPr>
          <w:rFonts w:asciiTheme="minorHAnsi" w:hAnsiTheme="minorHAnsi" w:cstheme="minorHAnsi"/>
          <w:sz w:val="20"/>
          <w:szCs w:val="20"/>
        </w:rPr>
        <w:t xml:space="preserve">w opisie przedmiotu zamówienia. </w:t>
      </w:r>
    </w:p>
    <w:p w14:paraId="689FB2A1" w14:textId="4B88E26C" w:rsidR="00052D07" w:rsidRPr="00A266B7" w:rsidRDefault="00052D07" w:rsidP="00B06A66">
      <w:pPr>
        <w:pStyle w:val="Akapitzlist"/>
        <w:spacing w:after="0" w:line="240" w:lineRule="auto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</w:p>
    <w:sectPr w:rsidR="00052D07" w:rsidRPr="00A266B7" w:rsidSect="001A51A3">
      <w:headerReference w:type="default" r:id="rId8"/>
      <w:pgSz w:w="11906" w:h="16838"/>
      <w:pgMar w:top="2283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E81BA" w14:textId="77777777" w:rsidR="00BC5C51" w:rsidRDefault="00BC5C51">
      <w:pPr>
        <w:spacing w:after="0" w:line="240" w:lineRule="auto"/>
      </w:pPr>
      <w:r>
        <w:separator/>
      </w:r>
    </w:p>
  </w:endnote>
  <w:endnote w:type="continuationSeparator" w:id="0">
    <w:p w14:paraId="0ECFF755" w14:textId="77777777" w:rsidR="00BC5C51" w:rsidRDefault="00BC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D8F73" w14:textId="77777777" w:rsidR="00BC5C51" w:rsidRDefault="00BC5C51">
      <w:pPr>
        <w:spacing w:after="0" w:line="240" w:lineRule="auto"/>
      </w:pPr>
      <w:r>
        <w:separator/>
      </w:r>
    </w:p>
  </w:footnote>
  <w:footnote w:type="continuationSeparator" w:id="0">
    <w:p w14:paraId="6DBA5EBC" w14:textId="77777777" w:rsidR="00BC5C51" w:rsidRDefault="00BC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07767" w14:textId="77777777" w:rsidR="006A5B5E" w:rsidRDefault="006A5B5E" w:rsidP="007D2E56">
    <w:pPr>
      <w:pStyle w:val="Nagwek"/>
      <w:rPr>
        <w:noProof/>
        <w:lang w:eastAsia="pl-PL"/>
      </w:rPr>
    </w:pPr>
  </w:p>
  <w:p w14:paraId="1A318529" w14:textId="77777777" w:rsidR="006A5B5E" w:rsidRPr="002A0296" w:rsidRDefault="006A5B5E" w:rsidP="007D2E56">
    <w:pPr>
      <w:pStyle w:val="Nagwek"/>
    </w:pPr>
    <w:r>
      <w:rPr>
        <w:noProof/>
        <w:lang w:eastAsia="pl-PL"/>
      </w:rPr>
      <w:tab/>
      <w:t xml:space="preserve">      </w:t>
    </w:r>
  </w:p>
  <w:p w14:paraId="4A722366" w14:textId="43FA046C" w:rsidR="006A5B5E" w:rsidRPr="001A51A3" w:rsidRDefault="006A5B5E" w:rsidP="001A51A3">
    <w:pPr>
      <w:pStyle w:val="Tekstpodstawowy"/>
      <w:tabs>
        <w:tab w:val="left" w:pos="2865"/>
      </w:tabs>
      <w:ind w:right="-142"/>
      <w:rPr>
        <w:sz w:val="10"/>
        <w:szCs w:val="10"/>
      </w:rPr>
    </w:pPr>
    <w:r>
      <w:rPr>
        <w:noProof/>
      </w:rPr>
      <w:drawing>
        <wp:inline distT="0" distB="0" distL="0" distR="0" wp14:anchorId="0CADE4C0" wp14:editId="062D576B">
          <wp:extent cx="1304925" cy="571500"/>
          <wp:effectExtent l="19050" t="0" r="9525" b="0"/>
          <wp:docPr id="1" name="Obraz 1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7F6A28" wp14:editId="7718428A">
          <wp:extent cx="1514475" cy="504825"/>
          <wp:effectExtent l="0" t="0" r="0" b="0"/>
          <wp:docPr id="2" name="Obraz 2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78BDA94E" wp14:editId="1F151B3C">
          <wp:extent cx="1295400" cy="619125"/>
          <wp:effectExtent l="19050" t="0" r="0" b="0"/>
          <wp:docPr id="3" name="Obraz 3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C2970E" wp14:editId="4F29A7C9">
          <wp:extent cx="1676400" cy="542925"/>
          <wp:effectExtent l="19050" t="0" r="0" b="0"/>
          <wp:docPr id="8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36433F5"/>
    <w:multiLevelType w:val="hybridMultilevel"/>
    <w:tmpl w:val="0B50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0" w15:restartNumberingAfterBreak="0">
    <w:nsid w:val="155D5472"/>
    <w:multiLevelType w:val="hybridMultilevel"/>
    <w:tmpl w:val="95EE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B22BA"/>
    <w:multiLevelType w:val="hybridMultilevel"/>
    <w:tmpl w:val="63923EBE"/>
    <w:lvl w:ilvl="0" w:tplc="1DDE2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55843"/>
    <w:multiLevelType w:val="hybridMultilevel"/>
    <w:tmpl w:val="29ACF3D2"/>
    <w:lvl w:ilvl="0" w:tplc="C744F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251254DE"/>
    <w:multiLevelType w:val="hybridMultilevel"/>
    <w:tmpl w:val="99746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A0CD9"/>
    <w:multiLevelType w:val="hybridMultilevel"/>
    <w:tmpl w:val="B7C0E3EA"/>
    <w:lvl w:ilvl="0" w:tplc="11FA10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7" w15:restartNumberingAfterBreak="0">
    <w:nsid w:val="34222BB8"/>
    <w:multiLevelType w:val="hybridMultilevel"/>
    <w:tmpl w:val="05889DDA"/>
    <w:lvl w:ilvl="0" w:tplc="1DDE2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65066640"/>
    <w:multiLevelType w:val="hybridMultilevel"/>
    <w:tmpl w:val="99746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9064D"/>
    <w:multiLevelType w:val="hybridMultilevel"/>
    <w:tmpl w:val="A77A9122"/>
    <w:lvl w:ilvl="0" w:tplc="49F6B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3"/>
  </w:num>
  <w:num w:numId="4">
    <w:abstractNumId w:val="0"/>
  </w:num>
  <w:num w:numId="5">
    <w:abstractNumId w:val="16"/>
  </w:num>
  <w:num w:numId="6">
    <w:abstractNumId w:val="25"/>
  </w:num>
  <w:num w:numId="7">
    <w:abstractNumId w:val="19"/>
  </w:num>
  <w:num w:numId="8">
    <w:abstractNumId w:val="9"/>
  </w:num>
  <w:num w:numId="9">
    <w:abstractNumId w:val="18"/>
  </w:num>
  <w:num w:numId="10">
    <w:abstractNumId w:val="14"/>
  </w:num>
  <w:num w:numId="11">
    <w:abstractNumId w:val="12"/>
  </w:num>
  <w:num w:numId="12">
    <w:abstractNumId w:val="20"/>
  </w:num>
  <w:num w:numId="13">
    <w:abstractNumId w:val="24"/>
  </w:num>
  <w:num w:numId="14">
    <w:abstractNumId w:val="8"/>
  </w:num>
  <w:num w:numId="15">
    <w:abstractNumId w:val="21"/>
  </w:num>
  <w:num w:numId="16">
    <w:abstractNumId w:val="7"/>
  </w:num>
  <w:num w:numId="17">
    <w:abstractNumId w:val="10"/>
  </w:num>
  <w:num w:numId="18">
    <w:abstractNumId w:val="17"/>
  </w:num>
  <w:num w:numId="19">
    <w:abstractNumId w:val="11"/>
  </w:num>
  <w:num w:numId="2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68F3"/>
    <w:rsid w:val="0005242F"/>
    <w:rsid w:val="00052D07"/>
    <w:rsid w:val="000567BB"/>
    <w:rsid w:val="00072B3B"/>
    <w:rsid w:val="00075B7C"/>
    <w:rsid w:val="000858F1"/>
    <w:rsid w:val="000965FC"/>
    <w:rsid w:val="000A35E9"/>
    <w:rsid w:val="000A368E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A51A3"/>
    <w:rsid w:val="001C7DF3"/>
    <w:rsid w:val="001D17C9"/>
    <w:rsid w:val="001E4D7A"/>
    <w:rsid w:val="001E7B89"/>
    <w:rsid w:val="001F53B9"/>
    <w:rsid w:val="0020671A"/>
    <w:rsid w:val="002220D7"/>
    <w:rsid w:val="0022550D"/>
    <w:rsid w:val="0023623C"/>
    <w:rsid w:val="00242AEA"/>
    <w:rsid w:val="00244044"/>
    <w:rsid w:val="0024406B"/>
    <w:rsid w:val="00262ACB"/>
    <w:rsid w:val="00264EBA"/>
    <w:rsid w:val="002A3892"/>
    <w:rsid w:val="002B0357"/>
    <w:rsid w:val="002C577D"/>
    <w:rsid w:val="002D3896"/>
    <w:rsid w:val="002D5306"/>
    <w:rsid w:val="002E0705"/>
    <w:rsid w:val="002E7179"/>
    <w:rsid w:val="003015B2"/>
    <w:rsid w:val="003027CC"/>
    <w:rsid w:val="003073CD"/>
    <w:rsid w:val="0031198C"/>
    <w:rsid w:val="003119DD"/>
    <w:rsid w:val="00320645"/>
    <w:rsid w:val="003349E1"/>
    <w:rsid w:val="0034553A"/>
    <w:rsid w:val="0034668E"/>
    <w:rsid w:val="00346777"/>
    <w:rsid w:val="00375CD1"/>
    <w:rsid w:val="003767BD"/>
    <w:rsid w:val="00387D66"/>
    <w:rsid w:val="003933AC"/>
    <w:rsid w:val="003A1887"/>
    <w:rsid w:val="003A22D0"/>
    <w:rsid w:val="003A26A3"/>
    <w:rsid w:val="003A2B08"/>
    <w:rsid w:val="003B11A6"/>
    <w:rsid w:val="003C5198"/>
    <w:rsid w:val="003C6FD9"/>
    <w:rsid w:val="003E0040"/>
    <w:rsid w:val="003E0641"/>
    <w:rsid w:val="003F6AF3"/>
    <w:rsid w:val="00415064"/>
    <w:rsid w:val="004274D7"/>
    <w:rsid w:val="004329E6"/>
    <w:rsid w:val="00442040"/>
    <w:rsid w:val="0044310B"/>
    <w:rsid w:val="00451A4C"/>
    <w:rsid w:val="0046616C"/>
    <w:rsid w:val="00481643"/>
    <w:rsid w:val="00494206"/>
    <w:rsid w:val="004A0291"/>
    <w:rsid w:val="004B42D9"/>
    <w:rsid w:val="004C7C4F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00B6"/>
    <w:rsid w:val="00565AB2"/>
    <w:rsid w:val="00567545"/>
    <w:rsid w:val="00570D3E"/>
    <w:rsid w:val="00577C01"/>
    <w:rsid w:val="00596674"/>
    <w:rsid w:val="00596951"/>
    <w:rsid w:val="005A191C"/>
    <w:rsid w:val="005B06A2"/>
    <w:rsid w:val="005C0ADD"/>
    <w:rsid w:val="005D71E5"/>
    <w:rsid w:val="005E3479"/>
    <w:rsid w:val="005F182D"/>
    <w:rsid w:val="00600F86"/>
    <w:rsid w:val="006027F4"/>
    <w:rsid w:val="006178ED"/>
    <w:rsid w:val="00640147"/>
    <w:rsid w:val="00642504"/>
    <w:rsid w:val="00642652"/>
    <w:rsid w:val="006427F1"/>
    <w:rsid w:val="006463E4"/>
    <w:rsid w:val="00647751"/>
    <w:rsid w:val="00662906"/>
    <w:rsid w:val="00676239"/>
    <w:rsid w:val="006926DD"/>
    <w:rsid w:val="00696BC8"/>
    <w:rsid w:val="006A5B5E"/>
    <w:rsid w:val="006A71B9"/>
    <w:rsid w:val="006B3799"/>
    <w:rsid w:val="006C2503"/>
    <w:rsid w:val="006C5621"/>
    <w:rsid w:val="006C5F74"/>
    <w:rsid w:val="006D528C"/>
    <w:rsid w:val="006E363C"/>
    <w:rsid w:val="006F3106"/>
    <w:rsid w:val="006F3F83"/>
    <w:rsid w:val="007005E5"/>
    <w:rsid w:val="007056CB"/>
    <w:rsid w:val="00707198"/>
    <w:rsid w:val="007137C9"/>
    <w:rsid w:val="00720262"/>
    <w:rsid w:val="0074030E"/>
    <w:rsid w:val="00755374"/>
    <w:rsid w:val="00757E1D"/>
    <w:rsid w:val="0077620B"/>
    <w:rsid w:val="0078086A"/>
    <w:rsid w:val="0078345B"/>
    <w:rsid w:val="007A29DB"/>
    <w:rsid w:val="007A6FA6"/>
    <w:rsid w:val="007C181A"/>
    <w:rsid w:val="007C4AE6"/>
    <w:rsid w:val="007D2E56"/>
    <w:rsid w:val="007D3FE0"/>
    <w:rsid w:val="007D66AA"/>
    <w:rsid w:val="007E43BA"/>
    <w:rsid w:val="007F123D"/>
    <w:rsid w:val="007F282F"/>
    <w:rsid w:val="008242F9"/>
    <w:rsid w:val="0082652A"/>
    <w:rsid w:val="00830D24"/>
    <w:rsid w:val="00830D71"/>
    <w:rsid w:val="008433B5"/>
    <w:rsid w:val="00845D6D"/>
    <w:rsid w:val="00847CC6"/>
    <w:rsid w:val="008556EA"/>
    <w:rsid w:val="008576F5"/>
    <w:rsid w:val="008B1F4A"/>
    <w:rsid w:val="008C3221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4CFB"/>
    <w:rsid w:val="00941A2E"/>
    <w:rsid w:val="009445F1"/>
    <w:rsid w:val="00946A94"/>
    <w:rsid w:val="009715D1"/>
    <w:rsid w:val="0097364B"/>
    <w:rsid w:val="00974B0B"/>
    <w:rsid w:val="00981661"/>
    <w:rsid w:val="00984809"/>
    <w:rsid w:val="0098627A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05FC3"/>
    <w:rsid w:val="00A17930"/>
    <w:rsid w:val="00A266B7"/>
    <w:rsid w:val="00A36AF1"/>
    <w:rsid w:val="00A43553"/>
    <w:rsid w:val="00A57ECD"/>
    <w:rsid w:val="00A8168A"/>
    <w:rsid w:val="00A87022"/>
    <w:rsid w:val="00A875F6"/>
    <w:rsid w:val="00A9737B"/>
    <w:rsid w:val="00AA2C77"/>
    <w:rsid w:val="00AB627F"/>
    <w:rsid w:val="00AB67EF"/>
    <w:rsid w:val="00AC576A"/>
    <w:rsid w:val="00AD5919"/>
    <w:rsid w:val="00AD6048"/>
    <w:rsid w:val="00AE703B"/>
    <w:rsid w:val="00AF6B4B"/>
    <w:rsid w:val="00AF7DA9"/>
    <w:rsid w:val="00B062B3"/>
    <w:rsid w:val="00B06A66"/>
    <w:rsid w:val="00B13D17"/>
    <w:rsid w:val="00B16504"/>
    <w:rsid w:val="00B45F1E"/>
    <w:rsid w:val="00B70F23"/>
    <w:rsid w:val="00B75521"/>
    <w:rsid w:val="00B77529"/>
    <w:rsid w:val="00B87248"/>
    <w:rsid w:val="00B95BAD"/>
    <w:rsid w:val="00BA3B3A"/>
    <w:rsid w:val="00BB3E8E"/>
    <w:rsid w:val="00BB3F35"/>
    <w:rsid w:val="00BC5C51"/>
    <w:rsid w:val="00BD2EB7"/>
    <w:rsid w:val="00BD5D24"/>
    <w:rsid w:val="00BE5FC8"/>
    <w:rsid w:val="00BE7ACB"/>
    <w:rsid w:val="00C01283"/>
    <w:rsid w:val="00C078A2"/>
    <w:rsid w:val="00C2754A"/>
    <w:rsid w:val="00C35D00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B649E"/>
    <w:rsid w:val="00CB7B12"/>
    <w:rsid w:val="00CC73AB"/>
    <w:rsid w:val="00CD40C4"/>
    <w:rsid w:val="00CD484E"/>
    <w:rsid w:val="00CD4EF9"/>
    <w:rsid w:val="00CE2DDF"/>
    <w:rsid w:val="00CF1398"/>
    <w:rsid w:val="00CF6653"/>
    <w:rsid w:val="00D076F9"/>
    <w:rsid w:val="00D11EF2"/>
    <w:rsid w:val="00D2031E"/>
    <w:rsid w:val="00D23650"/>
    <w:rsid w:val="00D46289"/>
    <w:rsid w:val="00D5201F"/>
    <w:rsid w:val="00D52C9E"/>
    <w:rsid w:val="00D7190D"/>
    <w:rsid w:val="00D735CF"/>
    <w:rsid w:val="00D868CA"/>
    <w:rsid w:val="00DA24BB"/>
    <w:rsid w:val="00DA7528"/>
    <w:rsid w:val="00DC0E56"/>
    <w:rsid w:val="00DE71A4"/>
    <w:rsid w:val="00DF2B42"/>
    <w:rsid w:val="00E07994"/>
    <w:rsid w:val="00E426D6"/>
    <w:rsid w:val="00E50C5F"/>
    <w:rsid w:val="00E53C4C"/>
    <w:rsid w:val="00E61AD5"/>
    <w:rsid w:val="00E63EF1"/>
    <w:rsid w:val="00E6760E"/>
    <w:rsid w:val="00E71333"/>
    <w:rsid w:val="00EA0C09"/>
    <w:rsid w:val="00EA1259"/>
    <w:rsid w:val="00EA7489"/>
    <w:rsid w:val="00EB1930"/>
    <w:rsid w:val="00EB53F6"/>
    <w:rsid w:val="00EC1AC1"/>
    <w:rsid w:val="00EC6726"/>
    <w:rsid w:val="00EE0607"/>
    <w:rsid w:val="00EF3246"/>
    <w:rsid w:val="00F02522"/>
    <w:rsid w:val="00F0732E"/>
    <w:rsid w:val="00F15F5B"/>
    <w:rsid w:val="00F20A1E"/>
    <w:rsid w:val="00F305E4"/>
    <w:rsid w:val="00F4140D"/>
    <w:rsid w:val="00F42BC1"/>
    <w:rsid w:val="00F643B8"/>
    <w:rsid w:val="00F66DD7"/>
    <w:rsid w:val="00F7146B"/>
    <w:rsid w:val="00F74C4E"/>
    <w:rsid w:val="00F76E88"/>
    <w:rsid w:val="00F80C3E"/>
    <w:rsid w:val="00F831A1"/>
    <w:rsid w:val="00F8775C"/>
    <w:rsid w:val="00FA6B0B"/>
    <w:rsid w:val="00FB1E06"/>
    <w:rsid w:val="00FC3029"/>
    <w:rsid w:val="00FE551C"/>
    <w:rsid w:val="00FF294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1AA9B"/>
  <w15:docId w15:val="{CF140FA3-CD45-4004-B8F5-280E83C2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A368E"/>
    <w:pPr>
      <w:widowControl w:val="0"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368E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9D8C1-52BC-4FB0-A2D9-29C2BC99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Łukasz Pająk</cp:lastModifiedBy>
  <cp:revision>9</cp:revision>
  <cp:lastPrinted>2020-07-16T13:16:00Z</cp:lastPrinted>
  <dcterms:created xsi:type="dcterms:W3CDTF">2020-08-13T06:29:00Z</dcterms:created>
  <dcterms:modified xsi:type="dcterms:W3CDTF">2020-08-13T09:47:00Z</dcterms:modified>
</cp:coreProperties>
</file>