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B386" w14:textId="77777777" w:rsidR="00165E0A" w:rsidRPr="00165E0A" w:rsidRDefault="00165E0A" w:rsidP="00165E0A">
      <w:pPr>
        <w:tabs>
          <w:tab w:val="left" w:pos="2865"/>
        </w:tabs>
        <w:suppressAutoHyphens w:val="0"/>
        <w:spacing w:after="120" w:line="240" w:lineRule="auto"/>
        <w:ind w:right="-142"/>
        <w:rPr>
          <w:rFonts w:cs="Times New Roman"/>
          <w:sz w:val="10"/>
          <w:szCs w:val="10"/>
          <w:lang w:eastAsia="pl-PL"/>
        </w:rPr>
      </w:pPr>
      <w:bookmarkStart w:id="0" w:name="_Hlk2254725"/>
      <w:bookmarkStart w:id="1" w:name="_Hlk45804830"/>
      <w:bookmarkStart w:id="2" w:name="_Hlk45804892"/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BF00CB1" wp14:editId="0323B51A">
            <wp:extent cx="1304925" cy="571500"/>
            <wp:effectExtent l="19050" t="0" r="9525" b="0"/>
            <wp:docPr id="4" name="Obraz 4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0BE74EE9" wp14:editId="43CAF76B">
            <wp:extent cx="1514475" cy="504825"/>
            <wp:effectExtent l="0" t="0" r="0" b="0"/>
            <wp:docPr id="5" name="Obraz 5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t xml:space="preserve"> </w:t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5C82AC3C" wp14:editId="1C166BB1">
            <wp:extent cx="1295400" cy="619125"/>
            <wp:effectExtent l="19050" t="0" r="0" b="0"/>
            <wp:docPr id="6" name="Obraz 6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232E1C60" wp14:editId="3B0355C2">
            <wp:extent cx="1676400" cy="542925"/>
            <wp:effectExtent l="19050" t="0" r="0" b="0"/>
            <wp:docPr id="7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6E868" w14:textId="767704F9" w:rsidR="00165E0A" w:rsidRPr="00165E0A" w:rsidRDefault="008D5401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OKSO.272.22</w:t>
      </w:r>
      <w:r w:rsidR="00165E0A" w:rsidRPr="00165E0A">
        <w:rPr>
          <w:rFonts w:asciiTheme="majorHAnsi" w:hAnsiTheme="majorHAnsi" w:cs="Arial"/>
          <w:sz w:val="20"/>
          <w:szCs w:val="20"/>
        </w:rPr>
        <w:t>.2020</w:t>
      </w:r>
    </w:p>
    <w:p w14:paraId="2C0EB79F" w14:textId="14E73FA4" w:rsidR="00165E0A" w:rsidRDefault="008D5401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Jędrzejów, dnia  14.09</w:t>
      </w:r>
      <w:r w:rsidR="00165E0A" w:rsidRPr="00165E0A">
        <w:rPr>
          <w:rFonts w:asciiTheme="majorHAnsi" w:hAnsiTheme="majorHAnsi" w:cs="Arial"/>
          <w:sz w:val="20"/>
          <w:szCs w:val="20"/>
        </w:rPr>
        <w:t>.2020 r.</w:t>
      </w:r>
    </w:p>
    <w:p w14:paraId="53028455" w14:textId="77777777" w:rsidR="0039008C" w:rsidRPr="00165E0A" w:rsidRDefault="0039008C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</w:p>
    <w:p w14:paraId="4BA7206F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5941BB6" w14:textId="22D59CAB" w:rsid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8D5401">
        <w:rPr>
          <w:rFonts w:asciiTheme="majorHAnsi" w:hAnsiTheme="majorHAnsi" w:cs="Arial"/>
          <w:b/>
          <w:bCs/>
          <w:sz w:val="20"/>
          <w:szCs w:val="20"/>
        </w:rPr>
        <w:t>1</w:t>
      </w:r>
    </w:p>
    <w:p w14:paraId="2FC5831B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FD72EC5" w14:textId="76472D36" w:rsidR="00165E0A" w:rsidRPr="00165E0A" w:rsidRDefault="00165E0A" w:rsidP="00165E0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165E0A">
        <w:rPr>
          <w:rFonts w:ascii="Cambria" w:hAnsi="Cambria" w:cs="Arial"/>
          <w:b/>
          <w:sz w:val="20"/>
          <w:szCs w:val="20"/>
        </w:rPr>
        <w:t xml:space="preserve">Dotyczy: Zadanie nr </w:t>
      </w:r>
      <w:r w:rsidR="008D5401">
        <w:rPr>
          <w:rFonts w:ascii="Cambria" w:hAnsi="Cambria" w:cs="Arial"/>
          <w:b/>
          <w:sz w:val="20"/>
          <w:szCs w:val="20"/>
        </w:rPr>
        <w:t>7</w:t>
      </w:r>
      <w:r w:rsidRPr="00165E0A">
        <w:rPr>
          <w:rFonts w:ascii="Cambria" w:hAnsi="Cambria" w:cs="Arial"/>
          <w:b/>
          <w:sz w:val="20"/>
          <w:szCs w:val="20"/>
        </w:rPr>
        <w:t xml:space="preserve"> –  „</w:t>
      </w:r>
      <w:r w:rsidR="006D6391" w:rsidRPr="006D6391">
        <w:rPr>
          <w:rFonts w:ascii="Cambria" w:hAnsi="Cambria" w:cs="Arial"/>
          <w:b/>
          <w:sz w:val="20"/>
          <w:szCs w:val="20"/>
        </w:rPr>
        <w:t>Dozownik stojący 5l.</w:t>
      </w:r>
      <w:r w:rsidRPr="00165E0A">
        <w:rPr>
          <w:rFonts w:ascii="Cambria" w:hAnsi="Cambria" w:cs="Arial"/>
          <w:b/>
          <w:sz w:val="20"/>
          <w:szCs w:val="20"/>
        </w:rPr>
        <w:t>”</w:t>
      </w:r>
    </w:p>
    <w:p w14:paraId="532FB9C8" w14:textId="77777777" w:rsidR="00165E0A" w:rsidRPr="00165E0A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0"/>
          <w:szCs w:val="20"/>
        </w:rPr>
      </w:pPr>
    </w:p>
    <w:p w14:paraId="081206A6" w14:textId="77777777" w:rsidR="00165E0A" w:rsidRPr="00165E0A" w:rsidRDefault="00165E0A" w:rsidP="00165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165E0A">
        <w:rPr>
          <w:rFonts w:asciiTheme="majorHAnsi" w:hAnsiTheme="majorHAnsi" w:cs="Arial"/>
          <w:b/>
          <w:bCs/>
          <w:sz w:val="20"/>
          <w:szCs w:val="20"/>
        </w:rPr>
        <w:t>pn</w:t>
      </w:r>
      <w:proofErr w:type="spellEnd"/>
    </w:p>
    <w:p w14:paraId="3695B857" w14:textId="77777777" w:rsidR="00165E0A" w:rsidRPr="00165E0A" w:rsidRDefault="00165E0A" w:rsidP="00165E0A">
      <w:pPr>
        <w:numPr>
          <w:ilvl w:val="1"/>
          <w:numId w:val="0"/>
        </w:numPr>
        <w:rPr>
          <w:rFonts w:ascii="Cambria" w:hAnsi="Cambria" w:cs="Cambria"/>
          <w:i/>
          <w:iCs/>
          <w:spacing w:val="15"/>
          <w:sz w:val="10"/>
          <w:szCs w:val="10"/>
        </w:rPr>
      </w:pPr>
    </w:p>
    <w:p w14:paraId="28CDB7A0" w14:textId="2500C296" w:rsidR="00165E0A" w:rsidRPr="00165E0A" w:rsidRDefault="00165E0A" w:rsidP="00165E0A">
      <w:pPr>
        <w:shd w:val="clear" w:color="auto" w:fill="BFBFBF"/>
        <w:spacing w:after="0"/>
        <w:jc w:val="center"/>
        <w:rPr>
          <w:rFonts w:ascii="Times New Roman" w:hAnsi="Times New Roman" w:cs="Times New Roman"/>
          <w:sz w:val="24"/>
          <w:szCs w:val="24"/>
          <w:lang w:val="x-none" w:eastAsia="zh-CN"/>
        </w:rPr>
      </w:pPr>
      <w:bookmarkStart w:id="3" w:name="_Hlk31882587"/>
      <w:r w:rsidRPr="00165E0A">
        <w:rPr>
          <w:rFonts w:ascii="Cambria" w:eastAsia="Cambria" w:hAnsi="Cambria" w:cs="Cambria"/>
          <w:b/>
          <w:bCs/>
          <w:sz w:val="20"/>
          <w:szCs w:val="20"/>
        </w:rPr>
        <w:t xml:space="preserve">Zakup sprzętu do dezynfekcji </w:t>
      </w:r>
      <w:r w:rsidR="008D5401">
        <w:rPr>
          <w:rFonts w:ascii="Cambria" w:eastAsia="Cambria" w:hAnsi="Cambria" w:cs="Cambria"/>
          <w:b/>
          <w:bCs/>
          <w:sz w:val="20"/>
          <w:szCs w:val="20"/>
        </w:rPr>
        <w:t xml:space="preserve">oraz </w:t>
      </w:r>
      <w:r w:rsidR="008D5401" w:rsidRPr="008D5401">
        <w:rPr>
          <w:rFonts w:ascii="Cambria" w:eastAsia="Cambria" w:hAnsi="Cambria" w:cs="Cambria"/>
          <w:b/>
          <w:bCs/>
          <w:sz w:val="20"/>
          <w:szCs w:val="20"/>
        </w:rPr>
        <w:t>zakup wyposażenia strefy bufo</w:t>
      </w:r>
      <w:r w:rsidR="008D5401">
        <w:rPr>
          <w:rFonts w:ascii="Cambria" w:eastAsia="Cambria" w:hAnsi="Cambria" w:cs="Cambria"/>
          <w:b/>
          <w:bCs/>
          <w:sz w:val="20"/>
          <w:szCs w:val="20"/>
        </w:rPr>
        <w:t>rowej (oddziału dla pacjentów z </w:t>
      </w:r>
      <w:r w:rsidR="008D5401" w:rsidRPr="008D5401">
        <w:rPr>
          <w:rFonts w:ascii="Cambria" w:eastAsia="Cambria" w:hAnsi="Cambria" w:cs="Cambria"/>
          <w:b/>
          <w:bCs/>
          <w:sz w:val="20"/>
          <w:szCs w:val="20"/>
        </w:rPr>
        <w:t xml:space="preserve">COVID-19) </w:t>
      </w:r>
      <w:r w:rsidRPr="00165E0A">
        <w:rPr>
          <w:rFonts w:ascii="Cambria" w:eastAsia="Cambria" w:hAnsi="Cambria" w:cs="Cambria"/>
          <w:b/>
          <w:bCs/>
          <w:sz w:val="20"/>
          <w:szCs w:val="20"/>
        </w:rPr>
        <w:t>w związku z realizacją projektu pn. „Zwalczanie skutków epidemii COVID-19 w Powiecie Jędrzejowskim”</w:t>
      </w:r>
    </w:p>
    <w:bookmarkEnd w:id="3"/>
    <w:p w14:paraId="770A3CAE" w14:textId="77777777" w:rsidR="00165E0A" w:rsidRPr="00165E0A" w:rsidRDefault="00165E0A" w:rsidP="00165E0A">
      <w:pPr>
        <w:suppressAutoHyphens w:val="0"/>
        <w:spacing w:after="0"/>
        <w:ind w:left="426"/>
        <w:jc w:val="both"/>
        <w:rPr>
          <w:rFonts w:asciiTheme="majorHAnsi" w:hAnsiTheme="majorHAnsi" w:cs="Arial"/>
          <w:b/>
          <w:bCs/>
          <w:sz w:val="20"/>
          <w:szCs w:val="20"/>
          <w:lang w:eastAsia="en-US"/>
        </w:rPr>
      </w:pPr>
    </w:p>
    <w:bookmarkEnd w:id="0"/>
    <w:bookmarkEnd w:id="1"/>
    <w:bookmarkEnd w:id="2"/>
    <w:p w14:paraId="64D68280" w14:textId="6C372CB3" w:rsidR="00596674" w:rsidRPr="006D6391" w:rsidRDefault="00596674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1459664F" w14:textId="1C79247B" w:rsidR="00042B7D" w:rsidRPr="006D639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6D6391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052D07" w:rsidRPr="006D6391">
        <w:rPr>
          <w:rFonts w:ascii="Cambria" w:hAnsi="Cambria"/>
          <w:sz w:val="20"/>
          <w:szCs w:val="20"/>
        </w:rPr>
        <w:t>2</w:t>
      </w:r>
      <w:r w:rsidR="00BB3F35" w:rsidRPr="006D6391">
        <w:rPr>
          <w:rFonts w:ascii="Cambria" w:hAnsi="Cambria"/>
          <w:sz w:val="20"/>
          <w:szCs w:val="20"/>
        </w:rPr>
        <w:t xml:space="preserve"> </w:t>
      </w:r>
      <w:r w:rsidRPr="006D6391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6D639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1A51A3" w:rsidRPr="006D6391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6D639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1A51A3" w:rsidRPr="006D6391">
        <w:rPr>
          <w:rStyle w:val="Pogrubienie"/>
          <w:rFonts w:ascii="Cambria" w:hAnsi="Cambria" w:cs="Arial"/>
          <w:b w:val="0"/>
          <w:sz w:val="20"/>
          <w:szCs w:val="20"/>
        </w:rPr>
        <w:t>1843 ze zm.</w:t>
      </w:r>
      <w:r w:rsidR="001C7DF3" w:rsidRPr="006D6391">
        <w:rPr>
          <w:rFonts w:ascii="Cambria" w:hAnsi="Cambria"/>
          <w:sz w:val="20"/>
          <w:szCs w:val="20"/>
        </w:rPr>
        <w:t xml:space="preserve"> </w:t>
      </w:r>
      <w:r w:rsidRPr="006D6391">
        <w:rPr>
          <w:rFonts w:ascii="Cambria" w:hAnsi="Cambria"/>
          <w:sz w:val="20"/>
          <w:szCs w:val="20"/>
        </w:rPr>
        <w:t>– dalej ustawy)</w:t>
      </w:r>
      <w:r w:rsidR="00941A2E" w:rsidRPr="006D6391">
        <w:rPr>
          <w:rFonts w:ascii="Cambria" w:hAnsi="Cambria"/>
          <w:sz w:val="20"/>
          <w:szCs w:val="20"/>
        </w:rPr>
        <w:t xml:space="preserve"> </w:t>
      </w:r>
      <w:r w:rsidR="000567BB" w:rsidRPr="006D6391">
        <w:rPr>
          <w:rFonts w:ascii="Cambria" w:hAnsi="Cambria"/>
          <w:sz w:val="20"/>
          <w:szCs w:val="20"/>
        </w:rPr>
        <w:t>udziela odpowiedzi na złożone pismo o</w:t>
      </w:r>
      <w:r w:rsidR="001A51A3" w:rsidRPr="006D6391">
        <w:rPr>
          <w:rFonts w:ascii="Cambria" w:hAnsi="Cambria"/>
          <w:sz w:val="20"/>
          <w:szCs w:val="20"/>
        </w:rPr>
        <w:t> </w:t>
      </w:r>
      <w:r w:rsidR="000567BB" w:rsidRPr="006D6391">
        <w:rPr>
          <w:rFonts w:ascii="Cambria" w:hAnsi="Cambria"/>
          <w:sz w:val="20"/>
          <w:szCs w:val="20"/>
        </w:rPr>
        <w:t>poniższej treści:</w:t>
      </w:r>
    </w:p>
    <w:p w14:paraId="786D9759" w14:textId="77777777" w:rsidR="00165E0A" w:rsidRDefault="00165E0A" w:rsidP="00165E0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0100790" w14:textId="77777777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D5401">
        <w:rPr>
          <w:rFonts w:ascii="Cambria" w:hAnsi="Cambria" w:cs="Arial"/>
          <w:sz w:val="20"/>
          <w:szCs w:val="20"/>
        </w:rPr>
        <w:t>Uprzejmie proszę o informację czy Zamawiający w zadaniu nr 7 dopuści urządzenie o następujących parametrach:</w:t>
      </w:r>
    </w:p>
    <w:p w14:paraId="21FED770" w14:textId="641CB6C8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Bezdotykowy dozownik do dezynfekcji rąk i ochrony przed rozprzestrzenianiem się wirusa na dłoniach.</w:t>
      </w:r>
    </w:p>
    <w:p w14:paraId="489B9909" w14:textId="3C9D0C12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Bezdotykowa obsługa</w:t>
      </w:r>
    </w:p>
    <w:p w14:paraId="144AD4B3" w14:textId="6FE4DA37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Łatwy serwis i wymiana płynu</w:t>
      </w:r>
    </w:p>
    <w:p w14:paraId="15CE961F" w14:textId="39945B5A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Wys. min. 120 cm</w:t>
      </w:r>
    </w:p>
    <w:p w14:paraId="3161D47E" w14:textId="0B8170C7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Stabilna podstawa; szer. podstawy min. 35 cm, głęb. podstawy min. 35 cm.</w:t>
      </w:r>
    </w:p>
    <w:p w14:paraId="1121A637" w14:textId="7FD0370A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Pojemnik na płyn: 1,5 l</w:t>
      </w:r>
    </w:p>
    <w:p w14:paraId="52F2478C" w14:textId="71DC7609" w:rsidR="008D5401" w:rsidRPr="008D540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8D5401">
        <w:rPr>
          <w:rFonts w:ascii="Cambria" w:hAnsi="Cambria" w:cs="Arial"/>
          <w:sz w:val="20"/>
          <w:szCs w:val="20"/>
        </w:rPr>
        <w:t>Zasilanie: sieciowe i bateryjne</w:t>
      </w:r>
    </w:p>
    <w:p w14:paraId="285EABA2" w14:textId="5EFCF7D8" w:rsidR="006D6391" w:rsidRPr="006D6391" w:rsidRDefault="008D5401" w:rsidP="008D540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D5401">
        <w:rPr>
          <w:rFonts w:ascii="Cambria" w:hAnsi="Cambria" w:cs="Arial"/>
          <w:sz w:val="20"/>
          <w:szCs w:val="20"/>
        </w:rPr>
        <w:t>Zgoda Zamawiającego umożliwi złożenie atrakcyjnej oferty na automatyczny, wolnostojący bezdotykowy dozownik do dezynfekcji rąk z wbudowanym pojemnikiem na płyn i możliwością uzupełniania go dowolnym płynem do dezynfekcji. Oferowana przez nas stacja zasilana jest sieciowo (230V), a także akumulatorowo, dzięki czemu istnieje możliwość ustawienia urządzenia w dowolnym miejscu (czas pracy na akumulatorze - ok. 30 dni). Istnieje również możliwość konfiguracji urządzenia do podawani</w:t>
      </w:r>
      <w:r>
        <w:rPr>
          <w:rFonts w:ascii="Cambria" w:hAnsi="Cambria" w:cs="Arial"/>
          <w:sz w:val="20"/>
          <w:szCs w:val="20"/>
        </w:rPr>
        <w:t>a płynu od 2 do 5 ml (zgodnie z </w:t>
      </w:r>
      <w:r w:rsidRPr="008D5401">
        <w:rPr>
          <w:rFonts w:ascii="Cambria" w:hAnsi="Cambria" w:cs="Arial"/>
          <w:sz w:val="20"/>
          <w:szCs w:val="20"/>
        </w:rPr>
        <w:t>zaleceniami WHO). Konstrukcja urządzenia stabilna (</w:t>
      </w:r>
      <w:proofErr w:type="spellStart"/>
      <w:r w:rsidRPr="008D5401">
        <w:rPr>
          <w:rFonts w:ascii="Cambria" w:hAnsi="Cambria" w:cs="Arial"/>
          <w:sz w:val="20"/>
          <w:szCs w:val="20"/>
        </w:rPr>
        <w:t>stalowa+tworzywo</w:t>
      </w:r>
      <w:proofErr w:type="spellEnd"/>
      <w:r w:rsidRPr="008D5401">
        <w:rPr>
          <w:rFonts w:ascii="Cambria" w:hAnsi="Cambria" w:cs="Arial"/>
          <w:sz w:val="20"/>
          <w:szCs w:val="20"/>
        </w:rPr>
        <w:t xml:space="preserve"> sztuczne). </w:t>
      </w:r>
    </w:p>
    <w:p w14:paraId="24ACA9D9" w14:textId="77777777" w:rsidR="006D6391" w:rsidRPr="0039008C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08C7CE2" w14:textId="374F003D" w:rsidR="000567BB" w:rsidRPr="00AE753C" w:rsidRDefault="001A51A3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E753C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12FFA2E5" w14:textId="77777777" w:rsidR="00165E0A" w:rsidRPr="00AE753C" w:rsidRDefault="00165E0A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3DBB900" w14:textId="5EA55324" w:rsidR="006D6391" w:rsidRPr="00AE753C" w:rsidRDefault="00165E0A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E753C">
        <w:rPr>
          <w:rFonts w:asciiTheme="majorHAnsi" w:hAnsiTheme="majorHAnsi"/>
          <w:sz w:val="20"/>
          <w:szCs w:val="20"/>
        </w:rPr>
        <w:t>Zamawiający</w:t>
      </w:r>
      <w:r w:rsidR="00456646">
        <w:rPr>
          <w:rFonts w:asciiTheme="majorHAnsi" w:hAnsiTheme="majorHAnsi"/>
          <w:sz w:val="20"/>
          <w:szCs w:val="20"/>
        </w:rPr>
        <w:t>,</w:t>
      </w:r>
      <w:r w:rsidRPr="00AE753C">
        <w:rPr>
          <w:rFonts w:asciiTheme="majorHAnsi" w:hAnsiTheme="majorHAnsi"/>
          <w:sz w:val="20"/>
          <w:szCs w:val="20"/>
        </w:rPr>
        <w:t xml:space="preserve"> </w:t>
      </w:r>
      <w:r w:rsidR="008D5401">
        <w:rPr>
          <w:rFonts w:asciiTheme="majorHAnsi" w:hAnsiTheme="majorHAnsi"/>
          <w:sz w:val="20"/>
          <w:szCs w:val="20"/>
        </w:rPr>
        <w:t xml:space="preserve">ze względu na </w:t>
      </w:r>
      <w:r w:rsidR="00281014">
        <w:rPr>
          <w:rFonts w:asciiTheme="majorHAnsi" w:hAnsiTheme="majorHAnsi"/>
          <w:sz w:val="20"/>
          <w:szCs w:val="20"/>
        </w:rPr>
        <w:t>konieczność zgodności</w:t>
      </w:r>
      <w:r w:rsidR="008D5401">
        <w:rPr>
          <w:rFonts w:asciiTheme="majorHAnsi" w:hAnsiTheme="majorHAnsi"/>
          <w:sz w:val="20"/>
          <w:szCs w:val="20"/>
        </w:rPr>
        <w:t xml:space="preserve"> opis</w:t>
      </w:r>
      <w:r w:rsidR="00281014">
        <w:rPr>
          <w:rFonts w:asciiTheme="majorHAnsi" w:hAnsiTheme="majorHAnsi"/>
          <w:sz w:val="20"/>
          <w:szCs w:val="20"/>
        </w:rPr>
        <w:t>u</w:t>
      </w:r>
      <w:r w:rsidR="008D5401">
        <w:rPr>
          <w:rFonts w:asciiTheme="majorHAnsi" w:hAnsiTheme="majorHAnsi"/>
          <w:sz w:val="20"/>
          <w:szCs w:val="20"/>
        </w:rPr>
        <w:t xml:space="preserve"> przedmiotu zamówienia </w:t>
      </w:r>
      <w:r w:rsidR="00281014">
        <w:rPr>
          <w:rFonts w:asciiTheme="majorHAnsi" w:hAnsiTheme="majorHAnsi"/>
          <w:sz w:val="20"/>
          <w:szCs w:val="20"/>
        </w:rPr>
        <w:t>z umową o </w:t>
      </w:r>
      <w:r w:rsidR="008D5401">
        <w:rPr>
          <w:rFonts w:asciiTheme="majorHAnsi" w:hAnsiTheme="majorHAnsi"/>
          <w:sz w:val="20"/>
          <w:szCs w:val="20"/>
        </w:rPr>
        <w:t xml:space="preserve">dofinansowanie, </w:t>
      </w:r>
      <w:r w:rsidR="008D5401" w:rsidRPr="008D5401">
        <w:rPr>
          <w:rFonts w:asciiTheme="majorHAnsi" w:hAnsiTheme="majorHAnsi"/>
          <w:b/>
          <w:sz w:val="20"/>
          <w:szCs w:val="20"/>
        </w:rPr>
        <w:t>nie d</w:t>
      </w:r>
      <w:r w:rsidR="008D5401" w:rsidRPr="00AE753C">
        <w:rPr>
          <w:rFonts w:asciiTheme="majorHAnsi" w:hAnsiTheme="majorHAnsi"/>
          <w:b/>
          <w:sz w:val="20"/>
          <w:szCs w:val="20"/>
        </w:rPr>
        <w:t>opu</w:t>
      </w:r>
      <w:r w:rsidR="008D5401">
        <w:rPr>
          <w:rFonts w:asciiTheme="majorHAnsi" w:hAnsiTheme="majorHAnsi"/>
          <w:b/>
          <w:sz w:val="20"/>
          <w:szCs w:val="20"/>
        </w:rPr>
        <w:t>szcza</w:t>
      </w:r>
      <w:r w:rsidR="008D5401" w:rsidRPr="00AE753C">
        <w:rPr>
          <w:rFonts w:asciiTheme="majorHAnsi" w:hAnsiTheme="majorHAnsi"/>
          <w:sz w:val="20"/>
          <w:szCs w:val="20"/>
        </w:rPr>
        <w:t xml:space="preserve"> dozownik</w:t>
      </w:r>
      <w:r w:rsidR="008D5401">
        <w:rPr>
          <w:rFonts w:asciiTheme="majorHAnsi" w:hAnsiTheme="majorHAnsi"/>
          <w:sz w:val="20"/>
          <w:szCs w:val="20"/>
        </w:rPr>
        <w:t>a stojącego</w:t>
      </w:r>
      <w:r w:rsidR="008D5401" w:rsidRPr="00AE753C">
        <w:rPr>
          <w:rFonts w:asciiTheme="majorHAnsi" w:hAnsiTheme="majorHAnsi"/>
          <w:sz w:val="20"/>
          <w:szCs w:val="20"/>
        </w:rPr>
        <w:t xml:space="preserve"> </w:t>
      </w:r>
      <w:r w:rsidR="008D5401" w:rsidRPr="008D5401">
        <w:rPr>
          <w:rFonts w:asciiTheme="majorHAnsi" w:hAnsiTheme="majorHAnsi"/>
          <w:sz w:val="20"/>
          <w:szCs w:val="20"/>
        </w:rPr>
        <w:t>do dezynfekcji rąk i oc</w:t>
      </w:r>
      <w:r w:rsidR="00456646">
        <w:rPr>
          <w:rFonts w:asciiTheme="majorHAnsi" w:hAnsiTheme="majorHAnsi"/>
          <w:sz w:val="20"/>
          <w:szCs w:val="20"/>
        </w:rPr>
        <w:t xml:space="preserve">hrony przed rozprzestrzenianiem się </w:t>
      </w:r>
      <w:r w:rsidR="008D5401" w:rsidRPr="008D5401">
        <w:rPr>
          <w:rFonts w:asciiTheme="majorHAnsi" w:hAnsiTheme="majorHAnsi"/>
          <w:sz w:val="20"/>
          <w:szCs w:val="20"/>
        </w:rPr>
        <w:t>wirusa na dłoniach</w:t>
      </w:r>
      <w:r w:rsidR="008D5401">
        <w:rPr>
          <w:rFonts w:asciiTheme="majorHAnsi" w:hAnsiTheme="majorHAnsi"/>
          <w:sz w:val="20"/>
          <w:szCs w:val="20"/>
        </w:rPr>
        <w:t xml:space="preserve"> o pojemności zbiornika innej niż 5 l. </w:t>
      </w:r>
      <w:r w:rsidR="00456646">
        <w:rPr>
          <w:rFonts w:asciiTheme="majorHAnsi" w:hAnsiTheme="majorHAnsi"/>
          <w:sz w:val="20"/>
          <w:szCs w:val="20"/>
        </w:rPr>
        <w:t xml:space="preserve">Pozostałe parametry </w:t>
      </w:r>
      <w:r w:rsidR="00D70194">
        <w:rPr>
          <w:rFonts w:asciiTheme="majorHAnsi" w:hAnsiTheme="majorHAnsi"/>
          <w:sz w:val="20"/>
          <w:szCs w:val="20"/>
        </w:rPr>
        <w:t>są do zaakceptowania.</w:t>
      </w:r>
    </w:p>
    <w:p w14:paraId="17FF5E79" w14:textId="77777777" w:rsidR="008D5401" w:rsidRPr="00AE753C" w:rsidRDefault="008D540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4" w:name="_GoBack"/>
      <w:bookmarkEnd w:id="4"/>
    </w:p>
    <w:sectPr w:rsidR="008D5401" w:rsidRPr="00AE753C" w:rsidSect="00165E0A">
      <w:pgSz w:w="11906" w:h="16838"/>
      <w:pgMar w:top="110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>
    <w:nsid w:val="134B5DC5"/>
    <w:multiLevelType w:val="hybridMultilevel"/>
    <w:tmpl w:val="CF9AC692"/>
    <w:lvl w:ilvl="0" w:tplc="A9DC00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5E0A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81014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008C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56646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54B3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D6391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D5401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E753C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0194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81A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8E81-D140-4C85-8F1C-22B60C9A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10</cp:revision>
  <cp:lastPrinted>2020-08-05T12:01:00Z</cp:lastPrinted>
  <dcterms:created xsi:type="dcterms:W3CDTF">2018-10-23T10:35:00Z</dcterms:created>
  <dcterms:modified xsi:type="dcterms:W3CDTF">2020-09-13T20:06:00Z</dcterms:modified>
</cp:coreProperties>
</file>