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2956" w14:textId="77777777" w:rsidR="00CB1751" w:rsidRPr="00092FCA" w:rsidRDefault="00CB1751" w:rsidP="00353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bookmarkStart w:id="0" w:name="_Hlk65754721"/>
      <w:r w:rsidRPr="00092FCA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75E6619C" wp14:editId="223BA538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EE4C599" w14:textId="77777777" w:rsidR="00CB1751" w:rsidRPr="00092FCA" w:rsidRDefault="00CB1751" w:rsidP="00353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092FCA">
        <w:rPr>
          <w:rFonts w:asciiTheme="majorHAnsi" w:hAnsiTheme="majorHAnsi" w:cs="Arial"/>
          <w:sz w:val="21"/>
          <w:szCs w:val="21"/>
        </w:rPr>
        <w:t>OKSO.272.3.2021</w:t>
      </w:r>
    </w:p>
    <w:p w14:paraId="397D5413" w14:textId="3ECAAA55" w:rsidR="00CB1751" w:rsidRPr="00092FCA" w:rsidRDefault="00CB1751" w:rsidP="00353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092FCA">
        <w:rPr>
          <w:rFonts w:asciiTheme="majorHAnsi" w:hAnsiTheme="majorHAnsi" w:cs="Arial"/>
          <w:sz w:val="21"/>
          <w:szCs w:val="21"/>
        </w:rPr>
        <w:t xml:space="preserve">Jędrzejów, dnia  </w:t>
      </w:r>
      <w:r w:rsidR="0052759D" w:rsidRPr="00092FCA">
        <w:rPr>
          <w:rFonts w:asciiTheme="majorHAnsi" w:hAnsiTheme="majorHAnsi" w:cs="Arial"/>
          <w:sz w:val="21"/>
          <w:szCs w:val="21"/>
        </w:rPr>
        <w:t>1</w:t>
      </w:r>
      <w:r w:rsidR="000C55FC" w:rsidRPr="00092FCA">
        <w:rPr>
          <w:rFonts w:asciiTheme="majorHAnsi" w:hAnsiTheme="majorHAnsi" w:cs="Arial"/>
          <w:sz w:val="21"/>
          <w:szCs w:val="21"/>
        </w:rPr>
        <w:t>9</w:t>
      </w:r>
      <w:r w:rsidRPr="00092FCA">
        <w:rPr>
          <w:rFonts w:asciiTheme="majorHAnsi" w:hAnsiTheme="majorHAnsi" w:cs="Arial"/>
          <w:sz w:val="21"/>
          <w:szCs w:val="21"/>
        </w:rPr>
        <w:t>.03.2021 r.</w:t>
      </w:r>
    </w:p>
    <w:p w14:paraId="180F4069" w14:textId="77777777" w:rsidR="00CB1751" w:rsidRPr="00092FCA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92FCA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1C26B804" w14:textId="7EE40458" w:rsidR="00CB1751" w:rsidRPr="00092FCA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92FCA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0C55FC" w:rsidRPr="00092FCA">
        <w:rPr>
          <w:rFonts w:asciiTheme="majorHAnsi" w:hAnsiTheme="majorHAnsi" w:cs="Arial"/>
          <w:b/>
          <w:bCs/>
          <w:sz w:val="21"/>
          <w:szCs w:val="21"/>
        </w:rPr>
        <w:t>4</w:t>
      </w:r>
    </w:p>
    <w:p w14:paraId="146E29F4" w14:textId="4C0128BB" w:rsidR="00CB1751" w:rsidRPr="00092FCA" w:rsidRDefault="00092FCA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92FCA">
        <w:rPr>
          <w:rFonts w:asciiTheme="majorHAnsi" w:hAnsiTheme="majorHAnsi" w:cs="Arial"/>
          <w:b/>
          <w:bCs/>
          <w:sz w:val="21"/>
          <w:szCs w:val="21"/>
        </w:rPr>
        <w:t>Wyjaśnienie</w:t>
      </w:r>
      <w:r w:rsidR="00CB1751" w:rsidRPr="00092FCA">
        <w:rPr>
          <w:rFonts w:asciiTheme="majorHAnsi" w:hAnsiTheme="majorHAnsi" w:cs="Arial"/>
          <w:b/>
          <w:bCs/>
          <w:sz w:val="21"/>
          <w:szCs w:val="21"/>
        </w:rPr>
        <w:t xml:space="preserve"> SWZ</w:t>
      </w:r>
    </w:p>
    <w:p w14:paraId="3E50E1D6" w14:textId="77777777" w:rsidR="00CB1751" w:rsidRPr="00092FCA" w:rsidRDefault="00CB1751" w:rsidP="00353E0A">
      <w:pPr>
        <w:numPr>
          <w:ilvl w:val="1"/>
          <w:numId w:val="0"/>
        </w:numPr>
        <w:spacing w:after="0" w:line="240" w:lineRule="auto"/>
        <w:rPr>
          <w:rFonts w:ascii="Cambria" w:hAnsi="Cambria" w:cs="Cambria"/>
          <w:i/>
          <w:iCs/>
          <w:spacing w:val="15"/>
          <w:sz w:val="24"/>
          <w:szCs w:val="24"/>
        </w:rPr>
      </w:pPr>
    </w:p>
    <w:p w14:paraId="3FF494BA" w14:textId="77777777" w:rsidR="00CB1751" w:rsidRPr="00092FCA" w:rsidRDefault="00CB1751" w:rsidP="00353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</w:rPr>
      </w:pPr>
      <w:r w:rsidRPr="00092FCA">
        <w:rPr>
          <w:rFonts w:asciiTheme="majorHAnsi" w:hAnsiTheme="majorHAnsi" w:cs="Arial"/>
          <w:b/>
          <w:bCs/>
          <w:sz w:val="21"/>
          <w:szCs w:val="21"/>
        </w:rPr>
        <w:t>Dotyczy: Postępowania o udzielenie zamówienia publicznego pn.</w:t>
      </w:r>
    </w:p>
    <w:p w14:paraId="24FA7013" w14:textId="77777777" w:rsidR="00CB1751" w:rsidRPr="00092FCA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6AA4DD6" w14:textId="77777777" w:rsidR="00CB1751" w:rsidRPr="00092FCA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092FCA">
        <w:rPr>
          <w:rFonts w:asciiTheme="majorHAnsi" w:eastAsia="Cambria" w:hAnsiTheme="majorHAnsi" w:cs="Cambria"/>
          <w:b/>
          <w:bCs/>
          <w:sz w:val="21"/>
          <w:szCs w:val="21"/>
        </w:rPr>
        <w:t>Zwalczanie skutków epidemii COVID-19 w Powiecie Jędrzejowskim - Zakup</w:t>
      </w:r>
    </w:p>
    <w:p w14:paraId="3E78E8C7" w14:textId="77777777" w:rsidR="00CB1751" w:rsidRPr="00092FCA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092FCA">
        <w:rPr>
          <w:rFonts w:asciiTheme="majorHAnsi" w:eastAsia="Cambria" w:hAnsiTheme="majorHAnsi" w:cs="Cambria"/>
          <w:b/>
          <w:bCs/>
          <w:sz w:val="21"/>
          <w:szCs w:val="21"/>
        </w:rPr>
        <w:t>sprzętu medycznego pomocniczego i dezynfekcyjnego oraz kombinezonów ochronnych</w:t>
      </w:r>
    </w:p>
    <w:p w14:paraId="3F86F28F" w14:textId="77777777" w:rsidR="00CB1751" w:rsidRPr="00092FCA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hAnsiTheme="majorHAnsi" w:cs="Times New Roman"/>
          <w:sz w:val="21"/>
          <w:szCs w:val="21"/>
          <w:lang w:val="x-none" w:eastAsia="zh-CN"/>
        </w:rPr>
      </w:pPr>
    </w:p>
    <w:p w14:paraId="371430BD" w14:textId="77777777" w:rsidR="00CB1751" w:rsidRPr="00092FCA" w:rsidRDefault="00CB1751" w:rsidP="00353E0A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3E50C764" w14:textId="619DE5AD" w:rsidR="00876177" w:rsidRPr="00092FCA" w:rsidRDefault="00876177" w:rsidP="00353E0A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092FCA">
        <w:rPr>
          <w:rFonts w:asciiTheme="majorHAnsi" w:hAnsiTheme="majorHAnsi"/>
          <w:sz w:val="21"/>
          <w:szCs w:val="21"/>
        </w:rPr>
        <w:t xml:space="preserve">Zamawiający działając na podstawie art. 284 ust. </w:t>
      </w:r>
      <w:r w:rsidR="00092FCA" w:rsidRPr="00092FCA">
        <w:rPr>
          <w:rFonts w:asciiTheme="majorHAnsi" w:hAnsiTheme="majorHAnsi"/>
          <w:sz w:val="21"/>
          <w:szCs w:val="21"/>
        </w:rPr>
        <w:t xml:space="preserve">2 i ust. </w:t>
      </w:r>
      <w:r w:rsidRPr="00092FCA">
        <w:rPr>
          <w:rFonts w:asciiTheme="majorHAnsi" w:hAnsiTheme="majorHAnsi"/>
          <w:sz w:val="21"/>
          <w:szCs w:val="21"/>
        </w:rPr>
        <w:t xml:space="preserve">6 ustawy z dnia 11 września 2019r. Prawo zamówień publicznych (tj. </w:t>
      </w:r>
      <w:r w:rsidRPr="00092FCA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Dz. U. z 2019 r. poz. 2019 ze zm. </w:t>
      </w:r>
      <w:r w:rsidRPr="00092FCA">
        <w:rPr>
          <w:rFonts w:asciiTheme="majorHAnsi" w:hAnsiTheme="majorHAnsi"/>
          <w:sz w:val="21"/>
          <w:szCs w:val="21"/>
        </w:rPr>
        <w:t xml:space="preserve">– dalej ustawy </w:t>
      </w:r>
      <w:proofErr w:type="spellStart"/>
      <w:r w:rsidRPr="00092FCA">
        <w:rPr>
          <w:rFonts w:asciiTheme="majorHAnsi" w:hAnsiTheme="majorHAnsi"/>
          <w:sz w:val="21"/>
          <w:szCs w:val="21"/>
        </w:rPr>
        <w:t>Pzp</w:t>
      </w:r>
      <w:proofErr w:type="spellEnd"/>
      <w:r w:rsidRPr="00092FCA">
        <w:rPr>
          <w:rFonts w:asciiTheme="majorHAnsi" w:hAnsiTheme="majorHAnsi"/>
          <w:sz w:val="21"/>
          <w:szCs w:val="21"/>
        </w:rPr>
        <w:t>) udziela odpowiedzi na pytania oraz dokonuje modyfikacji SWZ:</w:t>
      </w:r>
    </w:p>
    <w:p w14:paraId="3BFE2849" w14:textId="77777777" w:rsidR="00876177" w:rsidRPr="00092FCA" w:rsidRDefault="00876177" w:rsidP="000342A4">
      <w:pPr>
        <w:pStyle w:val="Bezodstpw"/>
        <w:tabs>
          <w:tab w:val="left" w:pos="142"/>
        </w:tabs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6C664158" w14:textId="29E5BC9D" w:rsidR="00092FCA" w:rsidRPr="000342A4" w:rsidRDefault="00092FCA" w:rsidP="000342A4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0" w:firstLine="426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0342A4">
        <w:rPr>
          <w:rFonts w:asciiTheme="majorHAnsi" w:hAnsiTheme="majorHAnsi"/>
          <w:b/>
          <w:sz w:val="21"/>
          <w:szCs w:val="21"/>
          <w:u w:val="single"/>
        </w:rPr>
        <w:t>Wykonawca 1:</w:t>
      </w:r>
    </w:p>
    <w:p w14:paraId="61B2CC21" w14:textId="77777777" w:rsidR="00092FCA" w:rsidRPr="000342A4" w:rsidRDefault="00092FCA" w:rsidP="000342A4">
      <w:pPr>
        <w:pStyle w:val="Akapitzlist"/>
        <w:tabs>
          <w:tab w:val="left" w:pos="142"/>
        </w:tabs>
        <w:spacing w:after="0"/>
        <w:ind w:left="0"/>
        <w:jc w:val="both"/>
        <w:rPr>
          <w:rFonts w:asciiTheme="majorHAnsi" w:hAnsiTheme="majorHAnsi"/>
          <w:b/>
          <w:i/>
          <w:sz w:val="21"/>
          <w:szCs w:val="21"/>
        </w:rPr>
      </w:pPr>
      <w:r w:rsidRPr="000342A4">
        <w:rPr>
          <w:rFonts w:asciiTheme="majorHAnsi" w:hAnsiTheme="majorHAnsi"/>
          <w:b/>
          <w:i/>
          <w:sz w:val="21"/>
          <w:szCs w:val="21"/>
        </w:rPr>
        <w:t>Pytanie 1:</w:t>
      </w:r>
    </w:p>
    <w:p w14:paraId="234E08DF" w14:textId="77777777" w:rsidR="00092FCA" w:rsidRPr="000342A4" w:rsidRDefault="00092FCA" w:rsidP="000342A4">
      <w:pPr>
        <w:pStyle w:val="Akapitzlist"/>
        <w:tabs>
          <w:tab w:val="left" w:pos="142"/>
        </w:tabs>
        <w:spacing w:after="0"/>
        <w:ind w:left="0"/>
        <w:jc w:val="both"/>
        <w:rPr>
          <w:rFonts w:asciiTheme="majorHAnsi" w:hAnsiTheme="majorHAnsi"/>
          <w:i/>
          <w:sz w:val="21"/>
          <w:szCs w:val="21"/>
        </w:rPr>
      </w:pPr>
      <w:r w:rsidRPr="000342A4">
        <w:rPr>
          <w:rFonts w:asciiTheme="majorHAnsi" w:hAnsiTheme="majorHAnsi"/>
          <w:i/>
          <w:sz w:val="21"/>
          <w:szCs w:val="21"/>
        </w:rPr>
        <w:t>Czy Zamawiający, celem uzyskania najbardziej korzystnej ceny oraz jakości dostarczonego urządzenia, zgodzi się na zaoferowanie lampy o żarnikach o mocy 2x36 W, spełniającej wszystkie pozostałe wymagania, w tym te dotyczące kubatury podlegającej skutecznej dezynfekcji?</w:t>
      </w:r>
    </w:p>
    <w:p w14:paraId="062F1FD5" w14:textId="50D934B3" w:rsidR="00092FCA" w:rsidRPr="000342A4" w:rsidRDefault="000342A4" w:rsidP="000342A4">
      <w:pPr>
        <w:tabs>
          <w:tab w:val="left" w:pos="142"/>
        </w:tabs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0342A4">
        <w:rPr>
          <w:rFonts w:asciiTheme="majorHAnsi" w:hAnsiTheme="majorHAnsi"/>
          <w:b/>
          <w:sz w:val="21"/>
          <w:szCs w:val="21"/>
        </w:rPr>
        <w:t>Odpowiedź 1: Zamawiający nie dopuszcza.</w:t>
      </w:r>
    </w:p>
    <w:p w14:paraId="03B728A9" w14:textId="383507C7" w:rsidR="00092FCA" w:rsidRPr="000342A4" w:rsidRDefault="000342A4" w:rsidP="000342A4">
      <w:pPr>
        <w:tabs>
          <w:tab w:val="left" w:pos="142"/>
        </w:tabs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0342A4">
        <w:rPr>
          <w:rFonts w:asciiTheme="majorHAnsi" w:hAnsiTheme="majorHAnsi"/>
          <w:b/>
          <w:iCs/>
          <w:sz w:val="21"/>
          <w:szCs w:val="21"/>
        </w:rPr>
        <w:t xml:space="preserve">(patrz odpowiedź udzielona w dniu </w:t>
      </w:r>
      <w:r w:rsidR="00092FCA" w:rsidRPr="000342A4">
        <w:rPr>
          <w:rFonts w:asciiTheme="majorHAnsi" w:hAnsiTheme="majorHAnsi"/>
          <w:b/>
          <w:sz w:val="21"/>
          <w:szCs w:val="21"/>
        </w:rPr>
        <w:t>17.03.2021r.</w:t>
      </w:r>
      <w:r w:rsidRPr="000342A4">
        <w:rPr>
          <w:rFonts w:asciiTheme="majorHAnsi" w:hAnsiTheme="majorHAnsi"/>
          <w:b/>
          <w:sz w:val="21"/>
          <w:szCs w:val="21"/>
        </w:rPr>
        <w:t xml:space="preserve"> udzielona wykonawcy 6 na pytanie 1)</w:t>
      </w:r>
      <w:r w:rsidR="005C2EFF">
        <w:rPr>
          <w:rFonts w:asciiTheme="majorHAnsi" w:hAnsiTheme="majorHAnsi"/>
          <w:b/>
          <w:sz w:val="21"/>
          <w:szCs w:val="21"/>
        </w:rPr>
        <w:t>.</w:t>
      </w:r>
    </w:p>
    <w:p w14:paraId="45D3E0DC" w14:textId="77777777" w:rsidR="00092FCA" w:rsidRPr="00092FCA" w:rsidRDefault="00092FCA" w:rsidP="000342A4">
      <w:pPr>
        <w:tabs>
          <w:tab w:val="left" w:pos="142"/>
        </w:tabs>
        <w:spacing w:after="0"/>
        <w:ind w:firstLine="426"/>
        <w:jc w:val="both"/>
        <w:rPr>
          <w:rFonts w:asciiTheme="majorHAnsi" w:hAnsiTheme="majorHAnsi"/>
          <w:b/>
          <w:sz w:val="21"/>
          <w:szCs w:val="21"/>
        </w:rPr>
      </w:pPr>
    </w:p>
    <w:p w14:paraId="249F801D" w14:textId="77777777" w:rsidR="00092FCA" w:rsidRPr="000342A4" w:rsidRDefault="00092FCA" w:rsidP="000342A4">
      <w:pPr>
        <w:pStyle w:val="Akapitzlist"/>
        <w:tabs>
          <w:tab w:val="left" w:pos="142"/>
        </w:tabs>
        <w:spacing w:after="0"/>
        <w:ind w:left="0"/>
        <w:jc w:val="both"/>
        <w:rPr>
          <w:rFonts w:asciiTheme="majorHAnsi" w:hAnsiTheme="majorHAnsi"/>
          <w:b/>
          <w:i/>
          <w:sz w:val="21"/>
          <w:szCs w:val="21"/>
        </w:rPr>
      </w:pPr>
      <w:r w:rsidRPr="000342A4">
        <w:rPr>
          <w:rFonts w:asciiTheme="majorHAnsi" w:hAnsiTheme="majorHAnsi"/>
          <w:b/>
          <w:i/>
          <w:sz w:val="21"/>
          <w:szCs w:val="21"/>
        </w:rPr>
        <w:t>Pytanie 2:</w:t>
      </w:r>
    </w:p>
    <w:p w14:paraId="205C5402" w14:textId="16028C2A" w:rsidR="00876177" w:rsidRPr="000342A4" w:rsidRDefault="00092FCA" w:rsidP="000342A4">
      <w:pPr>
        <w:pStyle w:val="Akapitzlist"/>
        <w:tabs>
          <w:tab w:val="left" w:pos="142"/>
        </w:tabs>
        <w:spacing w:after="0"/>
        <w:ind w:left="0"/>
        <w:jc w:val="both"/>
        <w:rPr>
          <w:rFonts w:asciiTheme="majorHAnsi" w:hAnsiTheme="majorHAnsi"/>
          <w:i/>
          <w:sz w:val="21"/>
          <w:szCs w:val="21"/>
        </w:rPr>
      </w:pPr>
      <w:r w:rsidRPr="000342A4">
        <w:rPr>
          <w:rFonts w:asciiTheme="majorHAnsi" w:hAnsiTheme="majorHAnsi"/>
          <w:i/>
          <w:sz w:val="21"/>
          <w:szCs w:val="21"/>
        </w:rPr>
        <w:t>Czy, ze względu na obecną sytuację epidemiologiczną i zapewnienie wzajemnego bezpieczeństwa, Zamawiający zgodzi się na odstąpienie od wymogu montażu i uruchomienia lamp i wyrazi zgodę na dostawę za pośrednictwem kuriera? Oferowane lampy nie wymagają specjalistycznych działań do ich montażu ani do uruchomienia. Wraz z dostawą zostanie dostarczona wyczerpująca instrukcja obsługi.</w:t>
      </w:r>
    </w:p>
    <w:p w14:paraId="7E987A0B" w14:textId="58E17DDB" w:rsidR="000342A4" w:rsidRPr="00092FCA" w:rsidRDefault="000342A4" w:rsidP="000342A4">
      <w:pPr>
        <w:tabs>
          <w:tab w:val="left" w:pos="142"/>
        </w:tabs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92FCA">
        <w:rPr>
          <w:rFonts w:asciiTheme="majorHAnsi" w:hAnsiTheme="majorHAnsi"/>
          <w:b/>
          <w:iCs/>
          <w:sz w:val="21"/>
          <w:szCs w:val="21"/>
        </w:rPr>
        <w:t>Odpowiedź 2: Zamawiający nie dopuszcza</w:t>
      </w:r>
      <w:r>
        <w:rPr>
          <w:rFonts w:asciiTheme="majorHAnsi" w:hAnsiTheme="majorHAnsi"/>
          <w:b/>
          <w:iCs/>
          <w:sz w:val="21"/>
          <w:szCs w:val="21"/>
        </w:rPr>
        <w:t>.</w:t>
      </w:r>
    </w:p>
    <w:p w14:paraId="429438EB" w14:textId="2E75553E" w:rsidR="00092FCA" w:rsidRDefault="000342A4" w:rsidP="000342A4">
      <w:pPr>
        <w:pStyle w:val="Akapitzlist"/>
        <w:tabs>
          <w:tab w:val="left" w:pos="142"/>
        </w:tabs>
        <w:spacing w:after="0"/>
        <w:ind w:left="0"/>
        <w:jc w:val="both"/>
        <w:rPr>
          <w:rFonts w:asciiTheme="majorHAnsi" w:hAnsiTheme="majorHAnsi"/>
          <w:b/>
          <w:sz w:val="21"/>
          <w:szCs w:val="21"/>
        </w:rPr>
      </w:pPr>
      <w:r w:rsidRPr="000342A4">
        <w:rPr>
          <w:rFonts w:asciiTheme="majorHAnsi" w:hAnsiTheme="majorHAnsi"/>
          <w:b/>
          <w:sz w:val="21"/>
          <w:szCs w:val="21"/>
        </w:rPr>
        <w:t>(patrz odpowiedź udzielona w dniu 17.0</w:t>
      </w:r>
      <w:r>
        <w:rPr>
          <w:rFonts w:asciiTheme="majorHAnsi" w:hAnsiTheme="majorHAnsi"/>
          <w:b/>
          <w:sz w:val="21"/>
          <w:szCs w:val="21"/>
        </w:rPr>
        <w:t>3.2021r. udzielona wykonawcy 7 na pytanie 2</w:t>
      </w:r>
      <w:r w:rsidRPr="000342A4">
        <w:rPr>
          <w:rFonts w:asciiTheme="majorHAnsi" w:hAnsiTheme="majorHAnsi"/>
          <w:b/>
          <w:sz w:val="21"/>
          <w:szCs w:val="21"/>
        </w:rPr>
        <w:t>)</w:t>
      </w:r>
      <w:r>
        <w:rPr>
          <w:rFonts w:asciiTheme="majorHAnsi" w:hAnsiTheme="majorHAnsi"/>
          <w:b/>
          <w:sz w:val="21"/>
          <w:szCs w:val="21"/>
        </w:rPr>
        <w:t>.</w:t>
      </w:r>
    </w:p>
    <w:p w14:paraId="64D730BB" w14:textId="77777777" w:rsidR="000342A4" w:rsidRPr="00092FCA" w:rsidRDefault="000342A4" w:rsidP="000342A4">
      <w:pPr>
        <w:pStyle w:val="Akapitzlist"/>
        <w:spacing w:after="0"/>
        <w:ind w:left="0"/>
        <w:jc w:val="both"/>
        <w:rPr>
          <w:rFonts w:asciiTheme="majorHAnsi" w:hAnsiTheme="majorHAnsi"/>
          <w:b/>
          <w:sz w:val="21"/>
          <w:szCs w:val="21"/>
        </w:rPr>
      </w:pPr>
    </w:p>
    <w:p w14:paraId="08A6B77D" w14:textId="4CF82D3B" w:rsidR="00092FCA" w:rsidRPr="000342A4" w:rsidRDefault="00092FCA" w:rsidP="000342A4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iCs/>
          <w:sz w:val="21"/>
          <w:szCs w:val="21"/>
          <w:u w:val="single"/>
        </w:rPr>
      </w:pPr>
      <w:r w:rsidRPr="000342A4">
        <w:rPr>
          <w:rFonts w:asciiTheme="majorHAnsi" w:hAnsiTheme="majorHAnsi"/>
          <w:b/>
          <w:iCs/>
          <w:sz w:val="21"/>
          <w:szCs w:val="21"/>
          <w:u w:val="single"/>
        </w:rPr>
        <w:t>Wykonawca 2</w:t>
      </w:r>
      <w:r w:rsidR="000342A4" w:rsidRPr="000342A4">
        <w:rPr>
          <w:rFonts w:asciiTheme="majorHAnsi" w:hAnsiTheme="majorHAnsi"/>
          <w:b/>
          <w:iCs/>
          <w:sz w:val="21"/>
          <w:szCs w:val="21"/>
          <w:u w:val="single"/>
        </w:rPr>
        <w:t>:</w:t>
      </w:r>
    </w:p>
    <w:p w14:paraId="735960F4" w14:textId="77777777" w:rsidR="00F62AF5" w:rsidRPr="00092FCA" w:rsidRDefault="00876177" w:rsidP="00353E0A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092FCA">
        <w:rPr>
          <w:rFonts w:asciiTheme="majorHAnsi" w:hAnsiTheme="majorHAnsi"/>
          <w:b/>
          <w:i/>
          <w:iCs/>
          <w:sz w:val="21"/>
          <w:szCs w:val="21"/>
        </w:rPr>
        <w:t>Pytanie:</w:t>
      </w:r>
      <w:r w:rsidRPr="00092FCA">
        <w:rPr>
          <w:rFonts w:asciiTheme="majorHAnsi" w:hAnsiTheme="majorHAnsi"/>
          <w:i/>
          <w:iCs/>
          <w:sz w:val="21"/>
          <w:szCs w:val="21"/>
        </w:rPr>
        <w:t xml:space="preserve"> </w:t>
      </w:r>
    </w:p>
    <w:p w14:paraId="106DC71C" w14:textId="66540729" w:rsidR="000C55FC" w:rsidRPr="000C55FC" w:rsidRDefault="000342A4" w:rsidP="000C55F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>
        <w:rPr>
          <w:rFonts w:asciiTheme="majorHAnsi" w:hAnsiTheme="majorHAnsi"/>
          <w:i/>
          <w:iCs/>
          <w:sz w:val="21"/>
          <w:szCs w:val="21"/>
        </w:rPr>
        <w:t>Zadanie nr 5</w:t>
      </w:r>
    </w:p>
    <w:p w14:paraId="1FD03CB5" w14:textId="1EFF879F" w:rsidR="00876177" w:rsidRDefault="000C55FC" w:rsidP="000C55F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0C55FC">
        <w:rPr>
          <w:rFonts w:asciiTheme="majorHAnsi" w:hAnsiTheme="majorHAnsi"/>
          <w:i/>
          <w:iCs/>
          <w:sz w:val="21"/>
          <w:szCs w:val="21"/>
        </w:rPr>
        <w:t>Czy w związku z udzielonymi odpowiedziami możemy poprosić o doprecyzowanie, czy Zamawiający oczekuje, czy tylko dopuszcza aby szafka przyłóżkowa posiadała blat boczny/półkę boczną?</w:t>
      </w:r>
    </w:p>
    <w:p w14:paraId="7A4AB49B" w14:textId="77777777" w:rsidR="000C55FC" w:rsidRPr="000C55FC" w:rsidRDefault="000C55FC" w:rsidP="000C55FC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  <w:highlight w:val="yellow"/>
        </w:rPr>
      </w:pPr>
    </w:p>
    <w:p w14:paraId="329F0153" w14:textId="5DBF5945" w:rsidR="000C55FC" w:rsidRPr="000C55FC" w:rsidRDefault="00876177" w:rsidP="000C55FC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C55FC">
        <w:rPr>
          <w:rFonts w:asciiTheme="majorHAnsi" w:hAnsiTheme="majorHAnsi"/>
          <w:b/>
          <w:iCs/>
          <w:sz w:val="21"/>
          <w:szCs w:val="21"/>
        </w:rPr>
        <w:t xml:space="preserve">Odpowiedź: </w:t>
      </w:r>
      <w:r w:rsidR="000C55FC" w:rsidRPr="000C55FC">
        <w:rPr>
          <w:rFonts w:asciiTheme="majorHAnsi" w:hAnsiTheme="majorHAnsi"/>
          <w:b/>
          <w:iCs/>
          <w:sz w:val="21"/>
          <w:szCs w:val="21"/>
        </w:rPr>
        <w:t xml:space="preserve">Zamawiający </w:t>
      </w:r>
      <w:r w:rsidR="000C55FC">
        <w:rPr>
          <w:rFonts w:asciiTheme="majorHAnsi" w:hAnsiTheme="majorHAnsi"/>
          <w:b/>
          <w:iCs/>
          <w:sz w:val="21"/>
          <w:szCs w:val="21"/>
        </w:rPr>
        <w:t xml:space="preserve">doprecyzowuje, że </w:t>
      </w:r>
      <w:r w:rsidR="000C55FC" w:rsidRPr="000C55FC">
        <w:rPr>
          <w:rFonts w:asciiTheme="majorHAnsi" w:hAnsiTheme="majorHAnsi"/>
          <w:b/>
          <w:iCs/>
          <w:sz w:val="21"/>
          <w:szCs w:val="21"/>
        </w:rPr>
        <w:t>oczekuje szafki bez blatu, ale dopuszcza też</w:t>
      </w:r>
      <w:r w:rsidR="000C55FC" w:rsidRPr="000C55FC">
        <w:t xml:space="preserve"> </w:t>
      </w:r>
      <w:r w:rsidR="000C55FC" w:rsidRPr="000C55FC">
        <w:rPr>
          <w:rFonts w:asciiTheme="majorHAnsi" w:hAnsiTheme="majorHAnsi"/>
          <w:b/>
          <w:iCs/>
          <w:sz w:val="21"/>
          <w:szCs w:val="21"/>
        </w:rPr>
        <w:t>szafkę przyłóżkową wyposażoną w boczny blat regulowany na sprężynie gazowej, składany do boku szafki (</w:t>
      </w:r>
      <w:r w:rsidR="000C55FC">
        <w:rPr>
          <w:rFonts w:asciiTheme="majorHAnsi" w:hAnsiTheme="majorHAnsi"/>
          <w:b/>
          <w:iCs/>
          <w:sz w:val="21"/>
          <w:szCs w:val="21"/>
        </w:rPr>
        <w:t>zgodnie z odpowiedzią udzieloną</w:t>
      </w:r>
      <w:r w:rsidR="000C55FC" w:rsidRPr="000C55FC">
        <w:rPr>
          <w:rFonts w:asciiTheme="majorHAnsi" w:hAnsiTheme="majorHAnsi"/>
          <w:b/>
          <w:iCs/>
          <w:sz w:val="21"/>
          <w:szCs w:val="21"/>
        </w:rPr>
        <w:t xml:space="preserve"> w d</w:t>
      </w:r>
      <w:r w:rsidR="00092FCA">
        <w:rPr>
          <w:rFonts w:asciiTheme="majorHAnsi" w:hAnsiTheme="majorHAnsi"/>
          <w:b/>
          <w:iCs/>
          <w:sz w:val="21"/>
          <w:szCs w:val="21"/>
        </w:rPr>
        <w:t>niu 17.0</w:t>
      </w:r>
      <w:r w:rsidR="000C55FC" w:rsidRPr="000C55FC">
        <w:rPr>
          <w:rFonts w:asciiTheme="majorHAnsi" w:hAnsiTheme="majorHAnsi"/>
          <w:b/>
          <w:iCs/>
          <w:sz w:val="21"/>
          <w:szCs w:val="21"/>
        </w:rPr>
        <w:t>3.2021r. dla Wykonawcy 14</w:t>
      </w:r>
      <w:r w:rsidR="000342A4">
        <w:rPr>
          <w:rFonts w:asciiTheme="majorHAnsi" w:hAnsiTheme="majorHAnsi"/>
          <w:b/>
          <w:iCs/>
          <w:sz w:val="21"/>
          <w:szCs w:val="21"/>
        </w:rPr>
        <w:t xml:space="preserve"> na pytanie 11</w:t>
      </w:r>
      <w:r w:rsidR="000C55FC" w:rsidRPr="000C55FC">
        <w:rPr>
          <w:rFonts w:asciiTheme="majorHAnsi" w:hAnsiTheme="majorHAnsi"/>
          <w:b/>
          <w:iCs/>
          <w:sz w:val="21"/>
          <w:szCs w:val="21"/>
        </w:rPr>
        <w:t xml:space="preserve">). </w:t>
      </w:r>
    </w:p>
    <w:p w14:paraId="318A8587" w14:textId="77777777" w:rsidR="0052759D" w:rsidRPr="00F24DE3" w:rsidRDefault="0052759D" w:rsidP="0052759D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6FFF8866" w14:textId="348B44C5" w:rsidR="00CB1751" w:rsidRPr="00BD3F15" w:rsidRDefault="00BD3F15" w:rsidP="00BD3F15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sz w:val="21"/>
          <w:szCs w:val="21"/>
        </w:rPr>
      </w:pPr>
      <w:r w:rsidRPr="00BD3F15">
        <w:rPr>
          <w:rFonts w:asciiTheme="majorHAnsi" w:hAnsiTheme="majorHAnsi"/>
          <w:b/>
          <w:sz w:val="21"/>
          <w:szCs w:val="21"/>
        </w:rPr>
        <w:t>Termin składania i otwarcia ofert pozostaje bez zmian.</w:t>
      </w:r>
    </w:p>
    <w:p w14:paraId="462C33FE" w14:textId="77777777" w:rsidR="00BD3F15" w:rsidRPr="00CB1751" w:rsidRDefault="00BD3F15" w:rsidP="00353E0A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3920972F" w14:textId="77777777" w:rsidR="00CB1751" w:rsidRPr="00CB1751" w:rsidRDefault="00CB1751" w:rsidP="00353E0A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  <w:bookmarkStart w:id="1" w:name="_GoBack"/>
      <w:bookmarkEnd w:id="1"/>
    </w:p>
    <w:p w14:paraId="3254AFBB" w14:textId="77777777" w:rsidR="00CB1751" w:rsidRPr="00CB1751" w:rsidRDefault="00CB1751" w:rsidP="00353E0A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CB1751" w:rsidRPr="00CB1751" w:rsidSect="0024487E">
      <w:footerReference w:type="default" r:id="rId10"/>
      <w:pgSz w:w="11906" w:h="16838"/>
      <w:pgMar w:top="993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2C4A" w14:textId="77777777" w:rsidR="00A73054" w:rsidRDefault="00A73054">
      <w:pPr>
        <w:spacing w:after="0" w:line="240" w:lineRule="auto"/>
      </w:pPr>
      <w:r>
        <w:separator/>
      </w:r>
    </w:p>
  </w:endnote>
  <w:endnote w:type="continuationSeparator" w:id="0">
    <w:p w14:paraId="277F65DD" w14:textId="77777777" w:rsidR="00A73054" w:rsidRDefault="00A7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013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7E9DF26B" w14:textId="587C5EB1" w:rsidR="00A73054" w:rsidRPr="00394961" w:rsidRDefault="00A73054">
        <w:pPr>
          <w:pStyle w:val="Stopka"/>
          <w:jc w:val="center"/>
          <w:rPr>
            <w:rFonts w:asciiTheme="majorHAnsi" w:hAnsiTheme="majorHAnsi"/>
            <w:sz w:val="18"/>
            <w:szCs w:val="18"/>
          </w:rPr>
        </w:pPr>
        <w:r w:rsidRPr="00394961">
          <w:rPr>
            <w:rFonts w:asciiTheme="majorHAnsi" w:hAnsiTheme="majorHAnsi"/>
            <w:sz w:val="18"/>
            <w:szCs w:val="18"/>
          </w:rPr>
          <w:fldChar w:fldCharType="begin"/>
        </w:r>
        <w:r w:rsidRPr="00394961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94961">
          <w:rPr>
            <w:rFonts w:asciiTheme="majorHAnsi" w:hAnsiTheme="majorHAnsi"/>
            <w:sz w:val="18"/>
            <w:szCs w:val="18"/>
          </w:rPr>
          <w:fldChar w:fldCharType="separate"/>
        </w:r>
        <w:r w:rsidR="00BD3F15">
          <w:rPr>
            <w:rFonts w:asciiTheme="majorHAnsi" w:hAnsiTheme="majorHAnsi"/>
            <w:noProof/>
            <w:sz w:val="18"/>
            <w:szCs w:val="18"/>
          </w:rPr>
          <w:t>1</w:t>
        </w:r>
        <w:r w:rsidRPr="00394961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26FB2468" w14:textId="77777777" w:rsidR="00A73054" w:rsidRDefault="00A73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85A24" w14:textId="77777777" w:rsidR="00A73054" w:rsidRDefault="00A73054">
      <w:pPr>
        <w:spacing w:after="0" w:line="240" w:lineRule="auto"/>
      </w:pPr>
      <w:r>
        <w:separator/>
      </w:r>
    </w:p>
  </w:footnote>
  <w:footnote w:type="continuationSeparator" w:id="0">
    <w:p w14:paraId="0ABA9BC4" w14:textId="77777777" w:rsidR="00A73054" w:rsidRDefault="00A7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17623"/>
    <w:multiLevelType w:val="hybridMultilevel"/>
    <w:tmpl w:val="B7804382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C68E2"/>
    <w:multiLevelType w:val="hybridMultilevel"/>
    <w:tmpl w:val="020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1">
    <w:nsid w:val="13253818"/>
    <w:multiLevelType w:val="hybridMultilevel"/>
    <w:tmpl w:val="78CC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2AFB"/>
    <w:multiLevelType w:val="hybridMultilevel"/>
    <w:tmpl w:val="382684F4"/>
    <w:lvl w:ilvl="0" w:tplc="0590A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23AB0894"/>
    <w:multiLevelType w:val="hybridMultilevel"/>
    <w:tmpl w:val="763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7">
    <w:nsid w:val="33882CA5"/>
    <w:multiLevelType w:val="hybridMultilevel"/>
    <w:tmpl w:val="B9DCE504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4C441048"/>
    <w:multiLevelType w:val="hybridMultilevel"/>
    <w:tmpl w:val="02AE2466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25489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1E56BA6"/>
    <w:multiLevelType w:val="hybridMultilevel"/>
    <w:tmpl w:val="5FAA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47F5F"/>
    <w:multiLevelType w:val="hybridMultilevel"/>
    <w:tmpl w:val="18C2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0"/>
  </w:num>
  <w:num w:numId="5">
    <w:abstractNumId w:val="16"/>
  </w:num>
  <w:num w:numId="6">
    <w:abstractNumId w:val="31"/>
  </w:num>
  <w:num w:numId="7">
    <w:abstractNumId w:val="22"/>
  </w:num>
  <w:num w:numId="8">
    <w:abstractNumId w:val="10"/>
  </w:num>
  <w:num w:numId="9">
    <w:abstractNumId w:val="18"/>
  </w:num>
  <w:num w:numId="10">
    <w:abstractNumId w:val="24"/>
  </w:num>
  <w:num w:numId="11">
    <w:abstractNumId w:val="15"/>
  </w:num>
  <w:num w:numId="12">
    <w:abstractNumId w:val="17"/>
  </w:num>
  <w:num w:numId="13">
    <w:abstractNumId w:val="7"/>
  </w:num>
  <w:num w:numId="14">
    <w:abstractNumId w:val="29"/>
  </w:num>
  <w:num w:numId="15">
    <w:abstractNumId w:val="26"/>
  </w:num>
  <w:num w:numId="16">
    <w:abstractNumId w:val="19"/>
  </w:num>
  <w:num w:numId="17">
    <w:abstractNumId w:val="27"/>
  </w:num>
  <w:num w:numId="18">
    <w:abstractNumId w:val="21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23"/>
  </w:num>
  <w:num w:numId="25">
    <w:abstractNumId w:val="25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342A4"/>
    <w:rsid w:val="000407E8"/>
    <w:rsid w:val="00042B7D"/>
    <w:rsid w:val="00043AE2"/>
    <w:rsid w:val="00044417"/>
    <w:rsid w:val="000468F3"/>
    <w:rsid w:val="0005242F"/>
    <w:rsid w:val="00052EA5"/>
    <w:rsid w:val="00061C8B"/>
    <w:rsid w:val="00072B3B"/>
    <w:rsid w:val="00075B7C"/>
    <w:rsid w:val="00082E65"/>
    <w:rsid w:val="000858F1"/>
    <w:rsid w:val="00092FCA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55FC"/>
    <w:rsid w:val="000C7C14"/>
    <w:rsid w:val="000D79FC"/>
    <w:rsid w:val="000E75C4"/>
    <w:rsid w:val="0010653A"/>
    <w:rsid w:val="001069D6"/>
    <w:rsid w:val="00110D54"/>
    <w:rsid w:val="001132D7"/>
    <w:rsid w:val="0012054A"/>
    <w:rsid w:val="00123AAC"/>
    <w:rsid w:val="00126C96"/>
    <w:rsid w:val="001407B9"/>
    <w:rsid w:val="0016456C"/>
    <w:rsid w:val="001674E9"/>
    <w:rsid w:val="00174801"/>
    <w:rsid w:val="00185C72"/>
    <w:rsid w:val="00187524"/>
    <w:rsid w:val="00190334"/>
    <w:rsid w:val="001918FB"/>
    <w:rsid w:val="00192759"/>
    <w:rsid w:val="0019308F"/>
    <w:rsid w:val="001A4321"/>
    <w:rsid w:val="001B4174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1A01"/>
    <w:rsid w:val="00242AEA"/>
    <w:rsid w:val="00244044"/>
    <w:rsid w:val="0024406B"/>
    <w:rsid w:val="0024487E"/>
    <w:rsid w:val="00257CC5"/>
    <w:rsid w:val="00262ACB"/>
    <w:rsid w:val="00264EBA"/>
    <w:rsid w:val="002954A7"/>
    <w:rsid w:val="002A3892"/>
    <w:rsid w:val="002A7BE9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49E1"/>
    <w:rsid w:val="00341BC9"/>
    <w:rsid w:val="00346777"/>
    <w:rsid w:val="00353E0A"/>
    <w:rsid w:val="00354DAE"/>
    <w:rsid w:val="00363A96"/>
    <w:rsid w:val="00370E7D"/>
    <w:rsid w:val="00373DD0"/>
    <w:rsid w:val="00375CD1"/>
    <w:rsid w:val="003767BD"/>
    <w:rsid w:val="00380F14"/>
    <w:rsid w:val="0038431E"/>
    <w:rsid w:val="00387D66"/>
    <w:rsid w:val="003933AC"/>
    <w:rsid w:val="00394961"/>
    <w:rsid w:val="00396FE9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053F"/>
    <w:rsid w:val="0041184D"/>
    <w:rsid w:val="0042606B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A130D"/>
    <w:rsid w:val="004A41F1"/>
    <w:rsid w:val="004C512E"/>
    <w:rsid w:val="004C547B"/>
    <w:rsid w:val="004C7C4F"/>
    <w:rsid w:val="004D102B"/>
    <w:rsid w:val="004D1215"/>
    <w:rsid w:val="004D17A8"/>
    <w:rsid w:val="004E7F95"/>
    <w:rsid w:val="00503D47"/>
    <w:rsid w:val="005114A6"/>
    <w:rsid w:val="00515892"/>
    <w:rsid w:val="00520DAE"/>
    <w:rsid w:val="00521F56"/>
    <w:rsid w:val="00522A73"/>
    <w:rsid w:val="00523607"/>
    <w:rsid w:val="0052759D"/>
    <w:rsid w:val="00527E8A"/>
    <w:rsid w:val="005304A4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15A8"/>
    <w:rsid w:val="0059157A"/>
    <w:rsid w:val="005935F3"/>
    <w:rsid w:val="00596674"/>
    <w:rsid w:val="00596951"/>
    <w:rsid w:val="005A2012"/>
    <w:rsid w:val="005A2384"/>
    <w:rsid w:val="005C0ADD"/>
    <w:rsid w:val="005C2EFF"/>
    <w:rsid w:val="005C7F6D"/>
    <w:rsid w:val="005E2961"/>
    <w:rsid w:val="005E3479"/>
    <w:rsid w:val="005F2AA6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6650F"/>
    <w:rsid w:val="00676239"/>
    <w:rsid w:val="006926DD"/>
    <w:rsid w:val="00692B94"/>
    <w:rsid w:val="00696BC8"/>
    <w:rsid w:val="00697841"/>
    <w:rsid w:val="006A0F9C"/>
    <w:rsid w:val="006A71B9"/>
    <w:rsid w:val="006B28A1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2F99"/>
    <w:rsid w:val="006F3106"/>
    <w:rsid w:val="006F748A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6CD2"/>
    <w:rsid w:val="007B738F"/>
    <w:rsid w:val="007C181A"/>
    <w:rsid w:val="007C31A3"/>
    <w:rsid w:val="007D2E56"/>
    <w:rsid w:val="007D3FE0"/>
    <w:rsid w:val="007D66AA"/>
    <w:rsid w:val="007E3FEA"/>
    <w:rsid w:val="007E43BA"/>
    <w:rsid w:val="007F123D"/>
    <w:rsid w:val="007F282F"/>
    <w:rsid w:val="0080150B"/>
    <w:rsid w:val="008017FF"/>
    <w:rsid w:val="0080713A"/>
    <w:rsid w:val="00821C81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4CF3"/>
    <w:rsid w:val="008556EA"/>
    <w:rsid w:val="008576F5"/>
    <w:rsid w:val="008620B5"/>
    <w:rsid w:val="00876177"/>
    <w:rsid w:val="008C3221"/>
    <w:rsid w:val="008C4916"/>
    <w:rsid w:val="008C7112"/>
    <w:rsid w:val="008C7DA0"/>
    <w:rsid w:val="008D1080"/>
    <w:rsid w:val="008D17A0"/>
    <w:rsid w:val="008D3A54"/>
    <w:rsid w:val="008E6709"/>
    <w:rsid w:val="008E6D97"/>
    <w:rsid w:val="009016C5"/>
    <w:rsid w:val="00901948"/>
    <w:rsid w:val="009019F2"/>
    <w:rsid w:val="00913454"/>
    <w:rsid w:val="00922BA5"/>
    <w:rsid w:val="009236A7"/>
    <w:rsid w:val="00927057"/>
    <w:rsid w:val="00931861"/>
    <w:rsid w:val="00934CFB"/>
    <w:rsid w:val="00941A2E"/>
    <w:rsid w:val="00942CD2"/>
    <w:rsid w:val="009445F1"/>
    <w:rsid w:val="00946A94"/>
    <w:rsid w:val="009611CD"/>
    <w:rsid w:val="00964752"/>
    <w:rsid w:val="0097364B"/>
    <w:rsid w:val="00974B0B"/>
    <w:rsid w:val="00981661"/>
    <w:rsid w:val="00984809"/>
    <w:rsid w:val="00986594"/>
    <w:rsid w:val="009919CD"/>
    <w:rsid w:val="00991B88"/>
    <w:rsid w:val="009977A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6155"/>
    <w:rsid w:val="00A57ECD"/>
    <w:rsid w:val="00A73054"/>
    <w:rsid w:val="00A80015"/>
    <w:rsid w:val="00A8484F"/>
    <w:rsid w:val="00A8697A"/>
    <w:rsid w:val="00A87022"/>
    <w:rsid w:val="00A875F6"/>
    <w:rsid w:val="00A922D1"/>
    <w:rsid w:val="00A93904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6B4B"/>
    <w:rsid w:val="00AF7DA9"/>
    <w:rsid w:val="00B01B97"/>
    <w:rsid w:val="00B062B3"/>
    <w:rsid w:val="00B069AE"/>
    <w:rsid w:val="00B077AD"/>
    <w:rsid w:val="00B13D17"/>
    <w:rsid w:val="00B16504"/>
    <w:rsid w:val="00B306EB"/>
    <w:rsid w:val="00B32193"/>
    <w:rsid w:val="00B45F1E"/>
    <w:rsid w:val="00B607D1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10B3"/>
    <w:rsid w:val="00BD2EB7"/>
    <w:rsid w:val="00BD3F15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757FA"/>
    <w:rsid w:val="00C825AA"/>
    <w:rsid w:val="00C85AA8"/>
    <w:rsid w:val="00C86D4F"/>
    <w:rsid w:val="00C9475F"/>
    <w:rsid w:val="00CA0C32"/>
    <w:rsid w:val="00CB1751"/>
    <w:rsid w:val="00CB7B12"/>
    <w:rsid w:val="00CC0112"/>
    <w:rsid w:val="00CC2E43"/>
    <w:rsid w:val="00CC73AB"/>
    <w:rsid w:val="00CD0E4E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0521"/>
    <w:rsid w:val="00D319C0"/>
    <w:rsid w:val="00D472E4"/>
    <w:rsid w:val="00D5201F"/>
    <w:rsid w:val="00D52C9E"/>
    <w:rsid w:val="00D707E1"/>
    <w:rsid w:val="00D7190D"/>
    <w:rsid w:val="00D74054"/>
    <w:rsid w:val="00D80C3B"/>
    <w:rsid w:val="00D868CA"/>
    <w:rsid w:val="00D95FC6"/>
    <w:rsid w:val="00DA24BB"/>
    <w:rsid w:val="00DA7528"/>
    <w:rsid w:val="00DB22A4"/>
    <w:rsid w:val="00DB4F98"/>
    <w:rsid w:val="00DC0E56"/>
    <w:rsid w:val="00DC1A2E"/>
    <w:rsid w:val="00DC7BBC"/>
    <w:rsid w:val="00DE71A4"/>
    <w:rsid w:val="00DF0C93"/>
    <w:rsid w:val="00DF2B42"/>
    <w:rsid w:val="00E04552"/>
    <w:rsid w:val="00E26208"/>
    <w:rsid w:val="00E41567"/>
    <w:rsid w:val="00E41861"/>
    <w:rsid w:val="00E426D6"/>
    <w:rsid w:val="00E43590"/>
    <w:rsid w:val="00E459CD"/>
    <w:rsid w:val="00E50C5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A7C0B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13D8A"/>
    <w:rsid w:val="00F15EFA"/>
    <w:rsid w:val="00F23F51"/>
    <w:rsid w:val="00F305E4"/>
    <w:rsid w:val="00F33218"/>
    <w:rsid w:val="00F35A71"/>
    <w:rsid w:val="00F3706E"/>
    <w:rsid w:val="00F37346"/>
    <w:rsid w:val="00F4140D"/>
    <w:rsid w:val="00F41C2D"/>
    <w:rsid w:val="00F42BC1"/>
    <w:rsid w:val="00F62AF5"/>
    <w:rsid w:val="00F643B8"/>
    <w:rsid w:val="00F66DD7"/>
    <w:rsid w:val="00F67150"/>
    <w:rsid w:val="00F7146B"/>
    <w:rsid w:val="00F74C4E"/>
    <w:rsid w:val="00F766C9"/>
    <w:rsid w:val="00F76E88"/>
    <w:rsid w:val="00F80C3E"/>
    <w:rsid w:val="00F81AC4"/>
    <w:rsid w:val="00F8775C"/>
    <w:rsid w:val="00F964D7"/>
    <w:rsid w:val="00FA6B0B"/>
    <w:rsid w:val="00FB1E06"/>
    <w:rsid w:val="00FC3029"/>
    <w:rsid w:val="00FC6726"/>
    <w:rsid w:val="00FE5413"/>
    <w:rsid w:val="00FE551C"/>
    <w:rsid w:val="00FF1AAE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F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F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7E87-50CD-4AFF-8D3A-25F7EEDE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14</cp:revision>
  <cp:lastPrinted>2020-09-01T11:07:00Z</cp:lastPrinted>
  <dcterms:created xsi:type="dcterms:W3CDTF">2021-03-10T12:08:00Z</dcterms:created>
  <dcterms:modified xsi:type="dcterms:W3CDTF">2021-03-19T11:23:00Z</dcterms:modified>
</cp:coreProperties>
</file>