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CF80" w14:textId="77777777" w:rsidR="00F0218F" w:rsidRPr="00B458F5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B458F5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B458F5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B458F5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B458F5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5BBC8001" w:rsidR="00931861" w:rsidRPr="00B458F5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B458F5">
        <w:rPr>
          <w:rFonts w:asciiTheme="majorHAnsi" w:hAnsiTheme="majorHAnsi" w:cs="Arial"/>
          <w:sz w:val="21"/>
          <w:szCs w:val="21"/>
        </w:rPr>
        <w:t>OKSO.272.</w:t>
      </w:r>
      <w:r w:rsidR="004332AD" w:rsidRPr="00B458F5">
        <w:rPr>
          <w:rFonts w:asciiTheme="majorHAnsi" w:hAnsiTheme="majorHAnsi" w:cs="Arial"/>
          <w:sz w:val="21"/>
          <w:szCs w:val="21"/>
        </w:rPr>
        <w:t>5</w:t>
      </w:r>
      <w:r w:rsidR="00E8243F" w:rsidRPr="00B458F5">
        <w:rPr>
          <w:rFonts w:asciiTheme="majorHAnsi" w:hAnsiTheme="majorHAnsi" w:cs="Arial"/>
          <w:sz w:val="21"/>
          <w:szCs w:val="21"/>
        </w:rPr>
        <w:t>.2022</w:t>
      </w:r>
    </w:p>
    <w:p w14:paraId="0BBB1E3B" w14:textId="47933C03" w:rsidR="000858F1" w:rsidRPr="00B458F5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B458F5">
        <w:rPr>
          <w:rFonts w:asciiTheme="majorHAnsi" w:hAnsiTheme="majorHAnsi" w:cs="Arial"/>
          <w:sz w:val="21"/>
          <w:szCs w:val="21"/>
        </w:rPr>
        <w:t>Jędrzejów</w:t>
      </w:r>
      <w:r w:rsidR="000858F1" w:rsidRPr="00B458F5">
        <w:rPr>
          <w:rFonts w:asciiTheme="majorHAnsi" w:hAnsiTheme="majorHAnsi" w:cs="Arial"/>
          <w:sz w:val="21"/>
          <w:szCs w:val="21"/>
        </w:rPr>
        <w:t>, dnia</w:t>
      </w:r>
      <w:r w:rsidR="00F766C9" w:rsidRPr="00B458F5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B458F5">
        <w:rPr>
          <w:rFonts w:asciiTheme="majorHAnsi" w:hAnsiTheme="majorHAnsi" w:cs="Arial"/>
          <w:sz w:val="21"/>
          <w:szCs w:val="21"/>
        </w:rPr>
        <w:t xml:space="preserve"> </w:t>
      </w:r>
      <w:r w:rsidR="009C2134">
        <w:rPr>
          <w:rFonts w:asciiTheme="majorHAnsi" w:hAnsiTheme="majorHAnsi" w:cs="Arial"/>
          <w:sz w:val="21"/>
          <w:szCs w:val="21"/>
        </w:rPr>
        <w:t>1</w:t>
      </w:r>
      <w:r w:rsidR="004332AD" w:rsidRPr="00B458F5">
        <w:rPr>
          <w:rFonts w:asciiTheme="majorHAnsi" w:hAnsiTheme="majorHAnsi" w:cs="Arial"/>
          <w:sz w:val="21"/>
          <w:szCs w:val="21"/>
        </w:rPr>
        <w:t>3</w:t>
      </w:r>
      <w:r w:rsidR="008E6709" w:rsidRPr="00B458F5">
        <w:rPr>
          <w:rFonts w:asciiTheme="majorHAnsi" w:hAnsiTheme="majorHAnsi" w:cs="Arial"/>
          <w:sz w:val="21"/>
          <w:szCs w:val="21"/>
        </w:rPr>
        <w:t>.</w:t>
      </w:r>
      <w:r w:rsidR="006C1398" w:rsidRPr="00B458F5">
        <w:rPr>
          <w:rFonts w:asciiTheme="majorHAnsi" w:hAnsiTheme="majorHAnsi" w:cs="Arial"/>
          <w:sz w:val="21"/>
          <w:szCs w:val="21"/>
        </w:rPr>
        <w:t>0</w:t>
      </w:r>
      <w:r w:rsidR="004332AD" w:rsidRPr="00B458F5">
        <w:rPr>
          <w:rFonts w:asciiTheme="majorHAnsi" w:hAnsiTheme="majorHAnsi" w:cs="Arial"/>
          <w:sz w:val="21"/>
          <w:szCs w:val="21"/>
        </w:rPr>
        <w:t>6</w:t>
      </w:r>
      <w:r w:rsidR="000858F1" w:rsidRPr="00B458F5">
        <w:rPr>
          <w:rFonts w:asciiTheme="majorHAnsi" w:hAnsiTheme="majorHAnsi" w:cs="Arial"/>
          <w:sz w:val="21"/>
          <w:szCs w:val="21"/>
        </w:rPr>
        <w:t>.20</w:t>
      </w:r>
      <w:r w:rsidR="006C1398" w:rsidRPr="00B458F5">
        <w:rPr>
          <w:rFonts w:asciiTheme="majorHAnsi" w:hAnsiTheme="majorHAnsi" w:cs="Arial"/>
          <w:sz w:val="21"/>
          <w:szCs w:val="21"/>
        </w:rPr>
        <w:t>2</w:t>
      </w:r>
      <w:r w:rsidR="00E8243F" w:rsidRPr="00B458F5">
        <w:rPr>
          <w:rFonts w:asciiTheme="majorHAnsi" w:hAnsiTheme="majorHAnsi" w:cs="Arial"/>
          <w:sz w:val="21"/>
          <w:szCs w:val="21"/>
        </w:rPr>
        <w:t>2</w:t>
      </w:r>
      <w:r w:rsidR="00577C01" w:rsidRPr="00B458F5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B458F5">
        <w:rPr>
          <w:rFonts w:asciiTheme="majorHAnsi" w:hAnsiTheme="majorHAnsi" w:cs="Arial"/>
          <w:sz w:val="21"/>
          <w:szCs w:val="21"/>
        </w:rPr>
        <w:t>r.</w:t>
      </w:r>
    </w:p>
    <w:p w14:paraId="758BBDE2" w14:textId="77777777" w:rsidR="00B458F5" w:rsidRPr="00B458F5" w:rsidRDefault="00B458F5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</w:p>
    <w:p w14:paraId="24837029" w14:textId="77777777" w:rsidR="000858F1" w:rsidRPr="00B458F5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B458F5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620EDF1D" w:rsidR="000858F1" w:rsidRPr="00B458F5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B458F5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4332AD" w:rsidRPr="00B458F5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48E4BB0F" w14:textId="0D007DDE" w:rsidR="00C407A1" w:rsidRPr="00B458F5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  <w:highlight w:val="yellow"/>
        </w:rPr>
      </w:pPr>
    </w:p>
    <w:p w14:paraId="077B15EA" w14:textId="1BF2B3B4" w:rsidR="00EC1AC1" w:rsidRPr="00B458F5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B458F5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B458F5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B458F5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75BE6CE" w14:textId="0D3B1F77" w:rsidR="00E8243F" w:rsidRPr="00B458F5" w:rsidRDefault="00E8243F" w:rsidP="00E8243F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bookmarkStart w:id="0" w:name="_Hlk31882587"/>
      <w:r w:rsidRPr="00B458F5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</w:t>
      </w:r>
      <w:r w:rsidR="004332AD" w:rsidRPr="00B458F5">
        <w:rPr>
          <w:rFonts w:asciiTheme="majorHAnsi" w:hAnsiTheme="majorHAnsi"/>
          <w:b/>
          <w:bCs/>
          <w:sz w:val="21"/>
          <w:szCs w:val="21"/>
          <w:lang w:eastAsia="pl-PL"/>
        </w:rPr>
        <w:t>Grudzyny</w:t>
      </w:r>
      <w:r w:rsidRPr="00B458F5">
        <w:rPr>
          <w:rFonts w:asciiTheme="majorHAnsi" w:hAnsiTheme="majorHAnsi"/>
          <w:b/>
          <w:bCs/>
          <w:sz w:val="21"/>
          <w:szCs w:val="21"/>
          <w:lang w:eastAsia="pl-PL"/>
        </w:rPr>
        <w:t xml:space="preserve">, </w:t>
      </w:r>
    </w:p>
    <w:p w14:paraId="60E0F16F" w14:textId="76DACABE" w:rsidR="00E8243F" w:rsidRPr="00B458F5" w:rsidRDefault="00E8243F" w:rsidP="004332AD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B458F5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</w:t>
      </w:r>
      <w:r w:rsidRPr="00B458F5">
        <w:rPr>
          <w:rFonts w:asciiTheme="majorHAnsi" w:hAnsiTheme="majorHAnsi"/>
          <w:b/>
          <w:bCs/>
          <w:sz w:val="21"/>
          <w:szCs w:val="21"/>
          <w:lang w:val="pl-PL" w:eastAsia="pl-PL"/>
        </w:rPr>
        <w:t>Imielno</w:t>
      </w:r>
      <w:r w:rsidRPr="00B458F5">
        <w:rPr>
          <w:rFonts w:asciiTheme="majorHAnsi" w:hAnsiTheme="majorHAnsi"/>
          <w:b/>
          <w:bCs/>
          <w:sz w:val="21"/>
          <w:szCs w:val="21"/>
          <w:lang w:eastAsia="pl-PL"/>
        </w:rPr>
        <w:t>, powiat jędrzejowski, woj. Świętokrzyskie - zagospodarowanie poscaleniowe</w:t>
      </w:r>
    </w:p>
    <w:p w14:paraId="0EA3DD75" w14:textId="77777777" w:rsidR="00ED4211" w:rsidRPr="00B458F5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  <w:highlight w:val="yellow"/>
        </w:rPr>
      </w:pPr>
    </w:p>
    <w:bookmarkEnd w:id="0"/>
    <w:p w14:paraId="3F73964A" w14:textId="77777777" w:rsidR="00596674" w:rsidRPr="00B458F5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4C5A834F" w:rsidR="000858F1" w:rsidRPr="00B458F5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B458F5">
        <w:rPr>
          <w:rFonts w:asciiTheme="majorHAnsi" w:hAnsiTheme="majorHAnsi"/>
          <w:sz w:val="21"/>
          <w:szCs w:val="21"/>
        </w:rPr>
        <w:t>Zamawiający</w:t>
      </w:r>
      <w:r w:rsidR="002F4160" w:rsidRPr="00B458F5">
        <w:rPr>
          <w:rFonts w:asciiTheme="majorHAnsi" w:hAnsiTheme="majorHAnsi"/>
          <w:sz w:val="21"/>
          <w:szCs w:val="21"/>
        </w:rPr>
        <w:t xml:space="preserve"> Powiat Jędrzejowski</w:t>
      </w:r>
      <w:r w:rsidR="00EF5373" w:rsidRPr="00B458F5">
        <w:rPr>
          <w:rFonts w:asciiTheme="majorHAnsi" w:hAnsiTheme="majorHAnsi"/>
          <w:sz w:val="21"/>
          <w:szCs w:val="21"/>
        </w:rPr>
        <w:t>,</w:t>
      </w:r>
      <w:r w:rsidRPr="00B458F5">
        <w:rPr>
          <w:rFonts w:asciiTheme="majorHAnsi" w:hAnsiTheme="majorHAnsi"/>
          <w:sz w:val="21"/>
          <w:szCs w:val="21"/>
        </w:rPr>
        <w:t xml:space="preserve"> działając na podstawie art. </w:t>
      </w:r>
      <w:r w:rsidR="00C407A1" w:rsidRPr="00B458F5">
        <w:rPr>
          <w:rFonts w:asciiTheme="majorHAnsi" w:hAnsiTheme="majorHAnsi"/>
          <w:sz w:val="21"/>
          <w:szCs w:val="21"/>
        </w:rPr>
        <w:t>284</w:t>
      </w:r>
      <w:r w:rsidRPr="00B458F5">
        <w:rPr>
          <w:rFonts w:asciiTheme="majorHAnsi" w:hAnsiTheme="majorHAnsi"/>
          <w:sz w:val="21"/>
          <w:szCs w:val="21"/>
        </w:rPr>
        <w:t xml:space="preserve"> ust. </w:t>
      </w:r>
      <w:r w:rsidR="00DB2A00" w:rsidRPr="00B458F5">
        <w:rPr>
          <w:rFonts w:asciiTheme="majorHAnsi" w:hAnsiTheme="majorHAnsi"/>
          <w:sz w:val="21"/>
          <w:szCs w:val="21"/>
        </w:rPr>
        <w:t xml:space="preserve">2 i ust. </w:t>
      </w:r>
      <w:r w:rsidR="00C407A1" w:rsidRPr="00B458F5">
        <w:rPr>
          <w:rFonts w:asciiTheme="majorHAnsi" w:hAnsiTheme="majorHAnsi"/>
          <w:sz w:val="21"/>
          <w:szCs w:val="21"/>
        </w:rPr>
        <w:t>6</w:t>
      </w:r>
      <w:r w:rsidR="00D74054" w:rsidRPr="00B458F5">
        <w:rPr>
          <w:rFonts w:asciiTheme="majorHAnsi" w:hAnsiTheme="majorHAnsi"/>
          <w:sz w:val="21"/>
          <w:szCs w:val="21"/>
        </w:rPr>
        <w:t xml:space="preserve"> </w:t>
      </w:r>
      <w:r w:rsidRPr="00B458F5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B458F5">
        <w:rPr>
          <w:rFonts w:asciiTheme="majorHAnsi" w:hAnsiTheme="majorHAnsi"/>
          <w:sz w:val="21"/>
          <w:szCs w:val="21"/>
        </w:rPr>
        <w:t>11 września 2019r.</w:t>
      </w:r>
      <w:r w:rsidRPr="00B458F5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B458F5">
        <w:rPr>
          <w:rFonts w:asciiTheme="majorHAnsi" w:hAnsiTheme="majorHAnsi"/>
          <w:sz w:val="21"/>
          <w:szCs w:val="21"/>
        </w:rPr>
        <w:t xml:space="preserve">tj. </w:t>
      </w:r>
      <w:r w:rsidR="00E8243F" w:rsidRPr="00B458F5">
        <w:rPr>
          <w:rStyle w:val="Pogrubienie"/>
          <w:rFonts w:asciiTheme="majorHAnsi" w:hAnsiTheme="majorHAnsi" w:cs="Arial"/>
          <w:b w:val="0"/>
          <w:sz w:val="21"/>
          <w:szCs w:val="21"/>
        </w:rPr>
        <w:t>Dz. U. z 2021</w:t>
      </w:r>
      <w:r w:rsidR="00C463E0" w:rsidRPr="00B458F5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E8243F" w:rsidRPr="00B458F5">
        <w:rPr>
          <w:rStyle w:val="Pogrubienie"/>
          <w:rFonts w:asciiTheme="majorHAnsi" w:hAnsiTheme="majorHAnsi" w:cs="Arial"/>
          <w:b w:val="0"/>
          <w:sz w:val="21"/>
          <w:szCs w:val="21"/>
        </w:rPr>
        <w:t>1129</w:t>
      </w:r>
      <w:r w:rsidR="00C407A1" w:rsidRPr="00B458F5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ze zm.</w:t>
      </w:r>
      <w:r w:rsidR="00257CC5" w:rsidRPr="00B458F5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B458F5">
        <w:rPr>
          <w:rFonts w:asciiTheme="majorHAnsi" w:hAnsiTheme="majorHAnsi"/>
          <w:sz w:val="21"/>
          <w:szCs w:val="21"/>
        </w:rPr>
        <w:t>– dalej ustawy</w:t>
      </w:r>
      <w:r w:rsidR="00F766C9" w:rsidRPr="00B458F5">
        <w:rPr>
          <w:rFonts w:asciiTheme="majorHAnsi" w:hAnsiTheme="majorHAnsi"/>
          <w:sz w:val="21"/>
          <w:szCs w:val="21"/>
        </w:rPr>
        <w:t xml:space="preserve"> Pzp</w:t>
      </w:r>
      <w:r w:rsidRPr="00B458F5">
        <w:rPr>
          <w:rFonts w:asciiTheme="majorHAnsi" w:hAnsiTheme="majorHAnsi"/>
          <w:sz w:val="21"/>
          <w:szCs w:val="21"/>
        </w:rPr>
        <w:t>)</w:t>
      </w:r>
      <w:r w:rsidR="00941A2E" w:rsidRPr="00B458F5">
        <w:rPr>
          <w:rFonts w:asciiTheme="majorHAnsi" w:hAnsiTheme="majorHAnsi"/>
          <w:sz w:val="21"/>
          <w:szCs w:val="21"/>
        </w:rPr>
        <w:t xml:space="preserve"> </w:t>
      </w:r>
      <w:r w:rsidR="00F37346" w:rsidRPr="00B458F5">
        <w:rPr>
          <w:rFonts w:asciiTheme="majorHAnsi" w:hAnsiTheme="majorHAnsi"/>
          <w:sz w:val="21"/>
          <w:szCs w:val="21"/>
        </w:rPr>
        <w:t>udziela odpowiedzi na pytania</w:t>
      </w:r>
      <w:r w:rsidR="00042B7D" w:rsidRPr="00B458F5">
        <w:rPr>
          <w:rFonts w:asciiTheme="majorHAnsi" w:hAnsiTheme="majorHAnsi"/>
          <w:sz w:val="21"/>
          <w:szCs w:val="21"/>
        </w:rPr>
        <w:t>:</w:t>
      </w:r>
    </w:p>
    <w:p w14:paraId="31AC2825" w14:textId="77777777" w:rsidR="008D2AAC" w:rsidRPr="00B458F5" w:rsidRDefault="008D2AAC" w:rsidP="008D2AAC">
      <w:pPr>
        <w:pStyle w:val="Akapitzlist"/>
        <w:spacing w:after="0"/>
        <w:ind w:left="709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14:paraId="4F9CDF9D" w14:textId="162FC5D6" w:rsidR="00C407A1" w:rsidRPr="00B458F5" w:rsidRDefault="00C407A1" w:rsidP="00CA0C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1"/>
          <w:szCs w:val="21"/>
        </w:rPr>
      </w:pPr>
      <w:r w:rsidRPr="00B458F5">
        <w:rPr>
          <w:rFonts w:asciiTheme="majorHAnsi" w:hAnsiTheme="majorHAnsi"/>
          <w:b/>
          <w:i/>
          <w:iCs/>
          <w:sz w:val="21"/>
          <w:szCs w:val="21"/>
        </w:rPr>
        <w:t>Pytanie</w:t>
      </w:r>
    </w:p>
    <w:p w14:paraId="257AE85F" w14:textId="43C0FD1D" w:rsidR="00306F31" w:rsidRPr="009C2134" w:rsidRDefault="004332AD" w:rsidP="00306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9C2134">
        <w:rPr>
          <w:rFonts w:asciiTheme="majorHAnsi" w:hAnsiTheme="majorHAnsi"/>
          <w:bCs/>
          <w:i/>
          <w:iCs/>
          <w:sz w:val="21"/>
          <w:szCs w:val="21"/>
        </w:rPr>
        <w:t>Proszę o potwierdzenie, iż grubości masy asfaltowej należy dobrać zgodnie z Katalogiem Nawierzchni</w:t>
      </w:r>
      <w:r w:rsidR="00306F31" w:rsidRPr="009C2134">
        <w:rPr>
          <w:rFonts w:asciiTheme="majorHAnsi" w:hAnsiTheme="majorHAnsi"/>
          <w:bCs/>
          <w:i/>
          <w:iCs/>
          <w:sz w:val="21"/>
          <w:szCs w:val="21"/>
        </w:rPr>
        <w:t>.</w:t>
      </w:r>
    </w:p>
    <w:p w14:paraId="65C86B3F" w14:textId="6E3F436D" w:rsidR="00F67150" w:rsidRPr="009C2134" w:rsidRDefault="00F67150" w:rsidP="00E8243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1"/>
          <w:szCs w:val="21"/>
          <w:lang w:eastAsia="pl-PL"/>
        </w:rPr>
      </w:pPr>
    </w:p>
    <w:p w14:paraId="7E39D102" w14:textId="12EB4B0E" w:rsidR="00E04552" w:rsidRPr="009C2134" w:rsidRDefault="00E04552" w:rsidP="00CA0C32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9C2134">
        <w:rPr>
          <w:rFonts w:asciiTheme="majorHAnsi" w:hAnsiTheme="majorHAnsi"/>
          <w:b/>
          <w:bCs/>
          <w:i/>
          <w:iCs/>
          <w:sz w:val="21"/>
          <w:szCs w:val="21"/>
        </w:rPr>
        <w:t>Odpowiedź</w:t>
      </w:r>
    </w:p>
    <w:p w14:paraId="04650B52" w14:textId="3B0FB220" w:rsidR="00E8243F" w:rsidRPr="009C2134" w:rsidRDefault="009C213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  <w:r w:rsidRPr="009C2134">
        <w:rPr>
          <w:rFonts w:asciiTheme="majorHAnsi" w:hAnsiTheme="majorHAnsi"/>
          <w:b/>
          <w:bCs/>
          <w:i/>
          <w:iCs/>
          <w:sz w:val="21"/>
          <w:szCs w:val="21"/>
        </w:rPr>
        <w:t>Należy przyjąć masę asfaltową jednowarstwową, przy założeniu grubości warstwy ścieralnej wynoszącej 4 cm.</w:t>
      </w:r>
    </w:p>
    <w:p w14:paraId="516341B6" w14:textId="647E3D7F" w:rsidR="00C407A1" w:rsidRPr="009C2134" w:rsidRDefault="00C407A1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sectPr w:rsidR="00C407A1" w:rsidRPr="009C2134" w:rsidSect="00EF5373">
      <w:pgSz w:w="11906" w:h="16838"/>
      <w:pgMar w:top="709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6585">
    <w:abstractNumId w:val="9"/>
  </w:num>
  <w:num w:numId="2" w16cid:durableId="906957405">
    <w:abstractNumId w:val="19"/>
  </w:num>
  <w:num w:numId="3" w16cid:durableId="2049790712">
    <w:abstractNumId w:val="21"/>
  </w:num>
  <w:num w:numId="4" w16cid:durableId="447242407">
    <w:abstractNumId w:val="0"/>
  </w:num>
  <w:num w:numId="5" w16cid:durableId="882523620">
    <w:abstractNumId w:val="11"/>
  </w:num>
  <w:num w:numId="6" w16cid:durableId="273247775">
    <w:abstractNumId w:val="22"/>
  </w:num>
  <w:num w:numId="7" w16cid:durableId="1523057846">
    <w:abstractNumId w:val="15"/>
  </w:num>
  <w:num w:numId="8" w16cid:durableId="663583313">
    <w:abstractNumId w:val="8"/>
  </w:num>
  <w:num w:numId="9" w16cid:durableId="1793554034">
    <w:abstractNumId w:val="13"/>
  </w:num>
  <w:num w:numId="10" w16cid:durableId="1155412437">
    <w:abstractNumId w:val="16"/>
  </w:num>
  <w:num w:numId="11" w16cid:durableId="235478255">
    <w:abstractNumId w:val="10"/>
  </w:num>
  <w:num w:numId="12" w16cid:durableId="296377546">
    <w:abstractNumId w:val="12"/>
  </w:num>
  <w:num w:numId="13" w16cid:durableId="136458502">
    <w:abstractNumId w:val="7"/>
  </w:num>
  <w:num w:numId="14" w16cid:durableId="927736877">
    <w:abstractNumId w:val="20"/>
  </w:num>
  <w:num w:numId="15" w16cid:durableId="1022243293">
    <w:abstractNumId w:val="17"/>
  </w:num>
  <w:num w:numId="16" w16cid:durableId="897328824">
    <w:abstractNumId w:val="14"/>
  </w:num>
  <w:num w:numId="17" w16cid:durableId="205719887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2669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2F4160"/>
    <w:rsid w:val="003015B2"/>
    <w:rsid w:val="003027CC"/>
    <w:rsid w:val="00306F31"/>
    <w:rsid w:val="003073CD"/>
    <w:rsid w:val="003079C5"/>
    <w:rsid w:val="0031198C"/>
    <w:rsid w:val="00320645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A5EB5"/>
    <w:rsid w:val="003B11A6"/>
    <w:rsid w:val="003B542E"/>
    <w:rsid w:val="003C6FD9"/>
    <w:rsid w:val="003D1590"/>
    <w:rsid w:val="003E0641"/>
    <w:rsid w:val="003F6AF3"/>
    <w:rsid w:val="004005E6"/>
    <w:rsid w:val="00401A0B"/>
    <w:rsid w:val="0041184D"/>
    <w:rsid w:val="004329E6"/>
    <w:rsid w:val="00432EF1"/>
    <w:rsid w:val="004332AD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3D6A"/>
    <w:rsid w:val="00647751"/>
    <w:rsid w:val="00653F46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374C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A6DEE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2AAC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C2134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8F5"/>
    <w:rsid w:val="00B45F1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247F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4127A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2A00"/>
    <w:rsid w:val="00DB4F98"/>
    <w:rsid w:val="00DC0E56"/>
    <w:rsid w:val="00DC1A2E"/>
    <w:rsid w:val="00DE71A4"/>
    <w:rsid w:val="00DF2B42"/>
    <w:rsid w:val="00E04552"/>
    <w:rsid w:val="00E04B9A"/>
    <w:rsid w:val="00E26208"/>
    <w:rsid w:val="00E376E1"/>
    <w:rsid w:val="00E426D6"/>
    <w:rsid w:val="00E43590"/>
    <w:rsid w:val="00E45774"/>
    <w:rsid w:val="00E459CD"/>
    <w:rsid w:val="00E50C5F"/>
    <w:rsid w:val="00E53C4C"/>
    <w:rsid w:val="00E61AD5"/>
    <w:rsid w:val="00E63EF1"/>
    <w:rsid w:val="00E6760E"/>
    <w:rsid w:val="00E67FD6"/>
    <w:rsid w:val="00E71333"/>
    <w:rsid w:val="00E8243F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E0607"/>
    <w:rsid w:val="00EF0DA1"/>
    <w:rsid w:val="00EF3246"/>
    <w:rsid w:val="00EF51D3"/>
    <w:rsid w:val="00EF537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3DAC1E1"/>
  <w15:docId w15:val="{B7967817-B56A-46E2-AEE6-076B42F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53AF-43F9-45AF-92C5-6632C73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19</cp:revision>
  <cp:lastPrinted>2022-06-13T11:29:00Z</cp:lastPrinted>
  <dcterms:created xsi:type="dcterms:W3CDTF">2021-03-08T10:00:00Z</dcterms:created>
  <dcterms:modified xsi:type="dcterms:W3CDTF">2022-06-13T11:33:00Z</dcterms:modified>
</cp:coreProperties>
</file>