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CF80" w14:textId="77777777" w:rsidR="00F0218F" w:rsidRPr="000D5653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1"/>
          <w:szCs w:val="21"/>
          <w:lang w:eastAsia="pl-PL"/>
        </w:rPr>
      </w:pPr>
      <w:r w:rsidRPr="000D5653">
        <w:rPr>
          <w:rFonts w:asciiTheme="majorHAnsi" w:eastAsia="Calibri" w:hAnsiTheme="majorHAnsi" w:cs="Times New Roman"/>
          <w:noProof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0D5653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0D5653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0D5653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7D0550DA" w14:textId="77777777" w:rsidR="000D5653" w:rsidRPr="000D5653" w:rsidRDefault="000D5653" w:rsidP="000D5653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0D5653">
        <w:rPr>
          <w:rFonts w:asciiTheme="majorHAnsi" w:hAnsiTheme="majorHAnsi" w:cs="Arial"/>
          <w:sz w:val="21"/>
          <w:szCs w:val="21"/>
        </w:rPr>
        <w:t>OKSO.272.5.2022</w:t>
      </w:r>
    </w:p>
    <w:p w14:paraId="07178C64" w14:textId="3502B2AE" w:rsidR="000D5653" w:rsidRPr="000D5653" w:rsidRDefault="000D5653" w:rsidP="0068123B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0D5653">
        <w:rPr>
          <w:rFonts w:asciiTheme="majorHAnsi" w:hAnsiTheme="majorHAnsi" w:cs="Arial"/>
          <w:sz w:val="21"/>
          <w:szCs w:val="21"/>
        </w:rPr>
        <w:t xml:space="preserve">Jędrzejów, dnia  </w:t>
      </w:r>
      <w:r>
        <w:rPr>
          <w:rFonts w:asciiTheme="majorHAnsi" w:hAnsiTheme="majorHAnsi" w:cs="Arial"/>
          <w:sz w:val="21"/>
          <w:szCs w:val="21"/>
        </w:rPr>
        <w:t>22</w:t>
      </w:r>
      <w:r w:rsidRPr="000D5653">
        <w:rPr>
          <w:rFonts w:asciiTheme="majorHAnsi" w:hAnsiTheme="majorHAnsi" w:cs="Arial"/>
          <w:sz w:val="21"/>
          <w:szCs w:val="21"/>
        </w:rPr>
        <w:t>.06.2022 r.</w:t>
      </w:r>
    </w:p>
    <w:p w14:paraId="2D719805" w14:textId="77777777" w:rsidR="000D5653" w:rsidRPr="000D5653" w:rsidRDefault="000D5653" w:rsidP="000D565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D5653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79E1BA6D" w14:textId="15EBE25C" w:rsidR="000D5653" w:rsidRPr="000D5653" w:rsidRDefault="000D5653" w:rsidP="000D565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D5653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3E19A4">
        <w:rPr>
          <w:rFonts w:asciiTheme="majorHAnsi" w:hAnsiTheme="majorHAnsi" w:cs="Arial"/>
          <w:b/>
          <w:bCs/>
          <w:sz w:val="21"/>
          <w:szCs w:val="21"/>
        </w:rPr>
        <w:t>2</w:t>
      </w:r>
    </w:p>
    <w:p w14:paraId="686AD437" w14:textId="77777777" w:rsidR="000D5653" w:rsidRPr="000D5653" w:rsidRDefault="000D5653" w:rsidP="000D565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D5653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655C3E22" w14:textId="77777777" w:rsidR="000D5653" w:rsidRPr="000D5653" w:rsidRDefault="000D5653" w:rsidP="000D565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D5653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63B9D3CB" w14:textId="77777777" w:rsidR="000D5653" w:rsidRPr="000D5653" w:rsidRDefault="000D5653" w:rsidP="000D5653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  <w:highlight w:val="yellow"/>
        </w:rPr>
      </w:pPr>
    </w:p>
    <w:p w14:paraId="6AFEF7AC" w14:textId="77777777" w:rsidR="000D5653" w:rsidRPr="000D5653" w:rsidRDefault="000D5653" w:rsidP="000D5653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0D5653">
        <w:rPr>
          <w:rFonts w:asciiTheme="majorHAnsi" w:hAnsiTheme="majorHAnsi" w:cs="Arial"/>
          <w:b/>
          <w:bCs/>
          <w:sz w:val="21"/>
          <w:szCs w:val="21"/>
        </w:rPr>
        <w:t>Dotyczy: Postępowania o udzielenie zamówienia publicznego pn.</w:t>
      </w:r>
    </w:p>
    <w:p w14:paraId="52707506" w14:textId="77777777" w:rsidR="000D5653" w:rsidRPr="000D5653" w:rsidRDefault="000D5653" w:rsidP="000D5653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F46449E" w14:textId="77777777" w:rsidR="000D5653" w:rsidRPr="000D5653" w:rsidRDefault="000D5653" w:rsidP="000D5653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0D5653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Grudzyny, </w:t>
      </w:r>
    </w:p>
    <w:p w14:paraId="05C32849" w14:textId="77777777" w:rsidR="000D5653" w:rsidRPr="000D5653" w:rsidRDefault="000D5653" w:rsidP="000D5653">
      <w:pPr>
        <w:shd w:val="clear" w:color="auto" w:fill="BFBFBF"/>
        <w:spacing w:after="0"/>
        <w:jc w:val="center"/>
        <w:rPr>
          <w:rFonts w:asciiTheme="majorHAnsi" w:hAnsiTheme="majorHAnsi" w:cs="Times New Roman"/>
          <w:b/>
          <w:bCs/>
          <w:sz w:val="21"/>
          <w:szCs w:val="21"/>
          <w:lang w:val="x-none" w:eastAsia="pl-PL"/>
        </w:rPr>
      </w:pPr>
      <w:r w:rsidRPr="000D5653">
        <w:rPr>
          <w:rFonts w:asciiTheme="majorHAnsi" w:hAnsiTheme="majorHAnsi" w:cs="Times New Roman"/>
          <w:b/>
          <w:bCs/>
          <w:sz w:val="21"/>
          <w:szCs w:val="21"/>
          <w:lang w:val="x-none" w:eastAsia="pl-PL"/>
        </w:rPr>
        <w:t xml:space="preserve">gmina </w:t>
      </w:r>
      <w:r w:rsidRPr="000D5653">
        <w:rPr>
          <w:rFonts w:asciiTheme="majorHAnsi" w:hAnsiTheme="majorHAnsi" w:cs="Times New Roman"/>
          <w:b/>
          <w:bCs/>
          <w:sz w:val="21"/>
          <w:szCs w:val="21"/>
          <w:lang w:eastAsia="pl-PL"/>
        </w:rPr>
        <w:t>Imielno</w:t>
      </w:r>
      <w:r w:rsidRPr="000D5653">
        <w:rPr>
          <w:rFonts w:asciiTheme="majorHAnsi" w:hAnsiTheme="majorHAnsi" w:cs="Times New Roman"/>
          <w:b/>
          <w:bCs/>
          <w:sz w:val="21"/>
          <w:szCs w:val="21"/>
          <w:lang w:val="x-none" w:eastAsia="pl-PL"/>
        </w:rPr>
        <w:t>, powiat jędrzejowski, woj. Świętokrzyskie - zagospodarowanie poscaleniowe</w:t>
      </w:r>
    </w:p>
    <w:p w14:paraId="2AED258E" w14:textId="77777777" w:rsidR="000D5653" w:rsidRPr="000D5653" w:rsidRDefault="000D5653" w:rsidP="000D5653">
      <w:pPr>
        <w:shd w:val="clear" w:color="auto" w:fill="BFBFBF"/>
        <w:spacing w:after="0"/>
        <w:jc w:val="center"/>
        <w:rPr>
          <w:rFonts w:asciiTheme="majorHAnsi" w:hAnsiTheme="majorHAnsi" w:cs="Times New Roman"/>
          <w:sz w:val="21"/>
          <w:szCs w:val="21"/>
          <w:highlight w:val="yellow"/>
          <w:lang w:val="x-none" w:eastAsia="zh-CN"/>
        </w:rPr>
      </w:pPr>
    </w:p>
    <w:p w14:paraId="3F73964A" w14:textId="77777777" w:rsidR="00596674" w:rsidRPr="00A3117D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26E9802F" w:rsidR="000858F1" w:rsidRPr="005E7DA6" w:rsidRDefault="000858F1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A3117D">
        <w:rPr>
          <w:rFonts w:asciiTheme="majorHAnsi" w:hAnsiTheme="majorHAnsi"/>
          <w:sz w:val="21"/>
          <w:szCs w:val="21"/>
        </w:rPr>
        <w:t xml:space="preserve">Zamawiający działając na podstawie </w:t>
      </w:r>
      <w:r w:rsidR="005F2C3A" w:rsidRPr="00A3117D">
        <w:rPr>
          <w:rFonts w:asciiTheme="majorHAnsi" w:hAnsiTheme="majorHAnsi"/>
          <w:sz w:val="21"/>
          <w:szCs w:val="21"/>
        </w:rPr>
        <w:t xml:space="preserve">art. 286 ust. 1 </w:t>
      </w:r>
      <w:r w:rsidRPr="00A3117D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A3117D">
        <w:rPr>
          <w:rFonts w:asciiTheme="majorHAnsi" w:hAnsiTheme="majorHAnsi"/>
          <w:sz w:val="21"/>
          <w:szCs w:val="21"/>
        </w:rPr>
        <w:t>11 września 2019r.</w:t>
      </w:r>
      <w:r w:rsidRPr="00A3117D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A3117D">
        <w:rPr>
          <w:rFonts w:asciiTheme="majorHAnsi" w:hAnsiTheme="majorHAnsi"/>
          <w:sz w:val="21"/>
          <w:szCs w:val="21"/>
        </w:rPr>
        <w:t xml:space="preserve">tj. </w:t>
      </w:r>
      <w:r w:rsidR="00C463E0" w:rsidRPr="00A3117D">
        <w:rPr>
          <w:rStyle w:val="Pogrubienie"/>
          <w:rFonts w:asciiTheme="majorHAnsi" w:hAnsiTheme="majorHAnsi" w:cs="Arial"/>
          <w:b w:val="0"/>
          <w:sz w:val="21"/>
          <w:szCs w:val="21"/>
        </w:rPr>
        <w:t>Dz. U. z 20</w:t>
      </w:r>
      <w:r w:rsidR="000D5653" w:rsidRPr="00A3117D">
        <w:rPr>
          <w:rStyle w:val="Pogrubienie"/>
          <w:rFonts w:asciiTheme="majorHAnsi" w:hAnsiTheme="majorHAnsi" w:cs="Arial"/>
          <w:b w:val="0"/>
          <w:sz w:val="21"/>
          <w:szCs w:val="21"/>
        </w:rPr>
        <w:t>21</w:t>
      </w:r>
      <w:r w:rsidR="00C463E0" w:rsidRPr="00A3117D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0D5653" w:rsidRPr="00A3117D">
        <w:rPr>
          <w:rStyle w:val="Pogrubienie"/>
          <w:rFonts w:asciiTheme="majorHAnsi" w:hAnsiTheme="majorHAnsi" w:cs="Arial"/>
          <w:b w:val="0"/>
          <w:sz w:val="21"/>
          <w:szCs w:val="21"/>
        </w:rPr>
        <w:t>1129</w:t>
      </w:r>
      <w:r w:rsidR="00C407A1" w:rsidRPr="00A3117D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ze zm.</w:t>
      </w:r>
      <w:r w:rsidR="00257CC5" w:rsidRPr="00A3117D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A3117D">
        <w:rPr>
          <w:rFonts w:asciiTheme="majorHAnsi" w:hAnsiTheme="majorHAnsi"/>
          <w:sz w:val="21"/>
          <w:szCs w:val="21"/>
        </w:rPr>
        <w:t>– dalej ustawy</w:t>
      </w:r>
      <w:r w:rsidR="00F766C9" w:rsidRPr="00A3117D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766C9" w:rsidRPr="00A3117D">
        <w:rPr>
          <w:rFonts w:asciiTheme="majorHAnsi" w:hAnsiTheme="majorHAnsi"/>
          <w:sz w:val="21"/>
          <w:szCs w:val="21"/>
        </w:rPr>
        <w:t>Pzp</w:t>
      </w:r>
      <w:proofErr w:type="spellEnd"/>
      <w:r w:rsidRPr="00A3117D">
        <w:rPr>
          <w:rFonts w:asciiTheme="majorHAnsi" w:hAnsiTheme="majorHAnsi"/>
          <w:sz w:val="21"/>
          <w:szCs w:val="21"/>
        </w:rPr>
        <w:t>)</w:t>
      </w:r>
      <w:r w:rsidR="00941A2E" w:rsidRPr="00A3117D">
        <w:rPr>
          <w:rFonts w:asciiTheme="majorHAnsi" w:hAnsiTheme="majorHAnsi"/>
          <w:sz w:val="21"/>
          <w:szCs w:val="21"/>
        </w:rPr>
        <w:t xml:space="preserve"> </w:t>
      </w:r>
      <w:r w:rsidR="005F2C3A" w:rsidRPr="00A3117D">
        <w:rPr>
          <w:rFonts w:asciiTheme="majorHAnsi" w:hAnsiTheme="majorHAnsi"/>
          <w:sz w:val="21"/>
          <w:szCs w:val="21"/>
        </w:rPr>
        <w:t xml:space="preserve">dokonuje modyfikacji </w:t>
      </w:r>
      <w:r w:rsidR="005F2C3A" w:rsidRPr="005E7DA6">
        <w:rPr>
          <w:rFonts w:asciiTheme="majorHAnsi" w:hAnsiTheme="majorHAnsi"/>
          <w:sz w:val="21"/>
          <w:szCs w:val="21"/>
        </w:rPr>
        <w:t>SWZ</w:t>
      </w:r>
      <w:r w:rsidR="00042B7D" w:rsidRPr="005E7DA6">
        <w:rPr>
          <w:rFonts w:asciiTheme="majorHAnsi" w:hAnsiTheme="majorHAnsi"/>
          <w:sz w:val="21"/>
          <w:szCs w:val="21"/>
        </w:rPr>
        <w:t>:</w:t>
      </w:r>
    </w:p>
    <w:p w14:paraId="05DC1263" w14:textId="77777777" w:rsidR="00750D06" w:rsidRPr="005E7DA6" w:rsidRDefault="00750D06" w:rsidP="0068123B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9042B32" w14:textId="62021B3E" w:rsidR="00C407A1" w:rsidRPr="005E7DA6" w:rsidRDefault="00370E7D" w:rsidP="002B3D92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Zamawiający na podstawie art. 286 ust. 1 ustawy </w:t>
      </w:r>
      <w:proofErr w:type="spellStart"/>
      <w:r w:rsidRPr="005E7DA6">
        <w:rPr>
          <w:rFonts w:asciiTheme="majorHAnsi" w:hAnsiTheme="majorHAnsi"/>
          <w:sz w:val="21"/>
          <w:szCs w:val="21"/>
        </w:rPr>
        <w:t>Pzp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 modyfikuje zapisy SWZ:</w:t>
      </w:r>
    </w:p>
    <w:p w14:paraId="283030AE" w14:textId="37FB0692" w:rsidR="00CA0C32" w:rsidRPr="005E7DA6" w:rsidRDefault="00CA0C32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E7DA6">
        <w:rPr>
          <w:rFonts w:asciiTheme="majorHAnsi" w:hAnsiTheme="majorHAnsi"/>
          <w:b/>
          <w:bCs/>
          <w:sz w:val="21"/>
          <w:szCs w:val="21"/>
        </w:rPr>
        <w:t>Rozdziału III ust. 1 Opis przedmiotu zamówienia</w:t>
      </w:r>
    </w:p>
    <w:p w14:paraId="2EC7189E" w14:textId="270828C3" w:rsidR="002B3D92" w:rsidRDefault="002B3D92" w:rsidP="002B3D92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Theme="majorHAnsi" w:hAnsiTheme="majorHAnsi"/>
          <w:sz w:val="21"/>
          <w:szCs w:val="21"/>
        </w:rPr>
      </w:pPr>
      <w:r w:rsidRPr="002B3D92">
        <w:rPr>
          <w:rFonts w:asciiTheme="majorHAnsi" w:hAnsiTheme="majorHAnsi"/>
          <w:sz w:val="21"/>
          <w:szCs w:val="21"/>
        </w:rPr>
        <w:t>Przedmiotem zamówienia jest działanie inwestycyjne w systemie „zaprojektuj – wybuduj” polegające na wykonaniu dokumentacji projektowej oraz budowie i przebudowie dróg gminnych</w:t>
      </w:r>
      <w:r>
        <w:rPr>
          <w:rFonts w:asciiTheme="majorHAnsi" w:hAnsiTheme="majorHAnsi"/>
          <w:sz w:val="21"/>
          <w:szCs w:val="21"/>
        </w:rPr>
        <w:t xml:space="preserve"> </w:t>
      </w:r>
      <w:r w:rsidRPr="002B3D92">
        <w:rPr>
          <w:rFonts w:asciiTheme="majorHAnsi" w:hAnsiTheme="majorHAnsi"/>
          <w:sz w:val="21"/>
          <w:szCs w:val="21"/>
        </w:rPr>
        <w:t xml:space="preserve">i wewnętrznych opisanych w załącznikach (wykaz + mapa). </w:t>
      </w:r>
    </w:p>
    <w:p w14:paraId="4BDEB962" w14:textId="1F0C1D27" w:rsidR="00B06015" w:rsidRPr="005E7DA6" w:rsidRDefault="00B06015" w:rsidP="002B3D92">
      <w:pPr>
        <w:pStyle w:val="Akapitzlist"/>
        <w:spacing w:after="0"/>
        <w:ind w:left="284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Drogi wewnętrzne zlokalizowane w miejscowości Grudzyny, obręb Imielno. W chwili obecnej drogi objęte opracowaniem posiadają nawierzchnię z materiału kamiennego oraz tłucznia. Szerokość działek drogowych w liniach rozgraniczających wynosi 3,0-12,0 m. </w:t>
      </w:r>
      <w:r w:rsidRPr="005E7DA6">
        <w:rPr>
          <w:rFonts w:asciiTheme="majorHAnsi" w:hAnsiTheme="majorHAnsi"/>
          <w:b/>
          <w:bCs/>
          <w:sz w:val="21"/>
          <w:szCs w:val="21"/>
        </w:rPr>
        <w:t xml:space="preserve">Do przebudowy przewidzianych jest 10.275,00 </w:t>
      </w:r>
      <w:proofErr w:type="spellStart"/>
      <w:r w:rsidRPr="005E7DA6">
        <w:rPr>
          <w:rFonts w:asciiTheme="majorHAnsi" w:hAnsiTheme="majorHAnsi"/>
          <w:b/>
          <w:bCs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b/>
          <w:bCs/>
          <w:sz w:val="21"/>
          <w:szCs w:val="21"/>
        </w:rPr>
        <w:t xml:space="preserve"> dróg. Zostanie zrealizowanych 6.430,00 </w:t>
      </w:r>
      <w:proofErr w:type="spellStart"/>
      <w:r w:rsidRPr="005E7DA6">
        <w:rPr>
          <w:rFonts w:asciiTheme="majorHAnsi" w:hAnsiTheme="majorHAnsi"/>
          <w:b/>
          <w:bCs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b/>
          <w:bCs/>
          <w:sz w:val="21"/>
          <w:szCs w:val="21"/>
        </w:rPr>
        <w:t xml:space="preserve"> dróg o nawierzchni tłuczniowej oraz </w:t>
      </w:r>
      <w:r w:rsidRPr="005E7DA6">
        <w:rPr>
          <w:rFonts w:asciiTheme="majorHAnsi" w:hAnsiTheme="majorHAnsi"/>
          <w:b/>
          <w:bCs/>
          <w:sz w:val="21"/>
          <w:szCs w:val="21"/>
          <w:u w:val="single"/>
        </w:rPr>
        <w:t xml:space="preserve">2.400,00 </w:t>
      </w:r>
      <w:proofErr w:type="spellStart"/>
      <w:r w:rsidRPr="005E7DA6">
        <w:rPr>
          <w:rFonts w:asciiTheme="majorHAnsi" w:hAnsiTheme="majorHAnsi"/>
          <w:b/>
          <w:bCs/>
          <w:sz w:val="21"/>
          <w:szCs w:val="21"/>
          <w:u w:val="single"/>
        </w:rPr>
        <w:t>mb</w:t>
      </w:r>
      <w:proofErr w:type="spellEnd"/>
      <w:r w:rsidRPr="005E7DA6">
        <w:rPr>
          <w:rFonts w:asciiTheme="majorHAnsi" w:hAnsiTheme="majorHAnsi"/>
          <w:b/>
          <w:bCs/>
          <w:sz w:val="21"/>
          <w:szCs w:val="21"/>
          <w:u w:val="single"/>
        </w:rPr>
        <w:t xml:space="preserve"> dróg nawierzchni bitumicznej. Dla 1445 </w:t>
      </w:r>
      <w:proofErr w:type="spellStart"/>
      <w:r w:rsidRPr="005E7DA6">
        <w:rPr>
          <w:rFonts w:asciiTheme="majorHAnsi" w:hAnsiTheme="majorHAnsi"/>
          <w:b/>
          <w:bCs/>
          <w:sz w:val="21"/>
          <w:szCs w:val="21"/>
          <w:u w:val="single"/>
        </w:rPr>
        <w:t>mb</w:t>
      </w:r>
      <w:proofErr w:type="spellEnd"/>
      <w:r w:rsidRPr="005E7DA6">
        <w:rPr>
          <w:rFonts w:asciiTheme="majorHAnsi" w:hAnsiTheme="majorHAnsi"/>
          <w:b/>
          <w:bCs/>
          <w:sz w:val="21"/>
          <w:szCs w:val="21"/>
          <w:u w:val="single"/>
        </w:rPr>
        <w:t xml:space="preserve"> dróg o nawierzchni bitumicznej przewiduje się ścinkę oraz utwardzenie poboczy</w:t>
      </w:r>
      <w:r w:rsidRPr="005E7DA6">
        <w:rPr>
          <w:rFonts w:asciiTheme="majorHAnsi" w:hAnsiTheme="majorHAnsi"/>
          <w:b/>
          <w:bCs/>
          <w:sz w:val="21"/>
          <w:szCs w:val="21"/>
        </w:rPr>
        <w:t xml:space="preserve">.  </w:t>
      </w:r>
      <w:r w:rsidRPr="005E7DA6">
        <w:rPr>
          <w:rFonts w:asciiTheme="majorHAnsi" w:hAnsiTheme="majorHAnsi"/>
          <w:sz w:val="21"/>
          <w:szCs w:val="21"/>
        </w:rPr>
        <w:t>Nie planuje się wykonywania budowy kanałów technologicznych wzdłuż dróg, gdyż są one drogami wewnętrznymi. Planowana jest ponadto rekultywacja terenu.</w:t>
      </w:r>
    </w:p>
    <w:p w14:paraId="3A7AD046" w14:textId="77777777" w:rsidR="00B06015" w:rsidRPr="005E7DA6" w:rsidRDefault="00B06015" w:rsidP="00B06015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1494E7F2" w14:textId="131BA8C5" w:rsidR="00B06015" w:rsidRPr="005E7DA6" w:rsidRDefault="00B06015" w:rsidP="00B06015">
      <w:pPr>
        <w:pStyle w:val="Akapitzlist"/>
        <w:numPr>
          <w:ilvl w:val="2"/>
          <w:numId w:val="14"/>
        </w:numPr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</w:rPr>
      </w:pPr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>Zakres branży drogowej - przebudowa dróg,</w:t>
      </w:r>
    </w:p>
    <w:p w14:paraId="2F92F293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Długość dróg przewidzianych do przebudowy składa się z odcinków: </w:t>
      </w:r>
    </w:p>
    <w:p w14:paraId="3370CC11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  o długości 210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095179C7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2  o długości 125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15B9735B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3  o długości 330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, </w:t>
      </w:r>
    </w:p>
    <w:p w14:paraId="068B160C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4 o długości 375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, </w:t>
      </w:r>
    </w:p>
    <w:p w14:paraId="20D96F60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5  o długości 135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50928560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6 o długości 935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20138300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7  o długości 665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279569A6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8  o długości 665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2A02C632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9  o długości 765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, </w:t>
      </w:r>
    </w:p>
    <w:p w14:paraId="477A2B2E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10  o długości 615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34D75456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11 o długości 965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, </w:t>
      </w:r>
    </w:p>
    <w:p w14:paraId="43CB2BCD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12  o długości 635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645C3907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13 o długości 675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, </w:t>
      </w:r>
    </w:p>
    <w:p w14:paraId="4104AE6A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14 o długości 650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, </w:t>
      </w:r>
    </w:p>
    <w:p w14:paraId="6BA3EF6C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15  o długości 195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0B24F70D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lastRenderedPageBreak/>
        <w:t xml:space="preserve"> - zadanie  nr   16  o długości 780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24266818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17  o długości 665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7074274C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 - zadanie  nr   18  o długości 890 </w:t>
      </w:r>
      <w:proofErr w:type="spellStart"/>
      <w:r w:rsidRPr="005E7DA6">
        <w:rPr>
          <w:rFonts w:asciiTheme="majorHAnsi" w:hAnsiTheme="majorHAnsi"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sz w:val="21"/>
          <w:szCs w:val="21"/>
        </w:rPr>
        <w:t>,</w:t>
      </w:r>
    </w:p>
    <w:p w14:paraId="331492DC" w14:textId="77777777" w:rsidR="00B06015" w:rsidRPr="005E7DA6" w:rsidRDefault="00B06015" w:rsidP="00B06015">
      <w:pPr>
        <w:pStyle w:val="Akapitzlist"/>
        <w:spacing w:after="0"/>
        <w:ind w:left="0"/>
        <w:jc w:val="both"/>
        <w:rPr>
          <w:rFonts w:asciiTheme="majorHAnsi" w:hAnsiTheme="majorHAnsi"/>
          <w:sz w:val="21"/>
          <w:szCs w:val="21"/>
        </w:rPr>
      </w:pPr>
    </w:p>
    <w:p w14:paraId="3752CC54" w14:textId="77777777" w:rsidR="00B06015" w:rsidRPr="005E7DA6" w:rsidRDefault="00B06015" w:rsidP="005E7DA6">
      <w:pPr>
        <w:pStyle w:val="Akapitzlist"/>
        <w:spacing w:after="0"/>
        <w:ind w:left="426"/>
        <w:jc w:val="both"/>
        <w:rPr>
          <w:rFonts w:asciiTheme="majorHAnsi" w:hAnsiTheme="majorHAnsi"/>
          <w:b/>
          <w:bCs/>
          <w:i/>
          <w:iCs/>
          <w:sz w:val="21"/>
          <w:szCs w:val="21"/>
        </w:rPr>
      </w:pPr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 xml:space="preserve">Łącznie do przebudowy 18 odcinków dł. 10.275,00 </w:t>
      </w:r>
      <w:proofErr w:type="spellStart"/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 xml:space="preserve"> dróg, z czego 3.845,00 </w:t>
      </w:r>
      <w:proofErr w:type="spellStart"/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 xml:space="preserve"> o nawierzchni bitumicznej oraz 6.430,00 </w:t>
      </w:r>
      <w:proofErr w:type="spellStart"/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>mb</w:t>
      </w:r>
      <w:proofErr w:type="spellEnd"/>
      <w:r w:rsidRPr="005E7DA6">
        <w:rPr>
          <w:rFonts w:asciiTheme="majorHAnsi" w:hAnsiTheme="majorHAnsi"/>
          <w:b/>
          <w:bCs/>
          <w:i/>
          <w:iCs/>
          <w:sz w:val="21"/>
          <w:szCs w:val="21"/>
        </w:rPr>
        <w:t xml:space="preserve"> o nawierzchni tłuczniowej. </w:t>
      </w:r>
    </w:p>
    <w:p w14:paraId="7E757426" w14:textId="77777777" w:rsidR="00B06015" w:rsidRPr="005E7DA6" w:rsidRDefault="00B06015" w:rsidP="005E7DA6">
      <w:pPr>
        <w:pStyle w:val="Akapitzlist"/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</w:p>
    <w:p w14:paraId="7AF5DA80" w14:textId="77777777" w:rsidR="00B06015" w:rsidRPr="005E7DA6" w:rsidRDefault="00B06015" w:rsidP="005E7DA6">
      <w:pPr>
        <w:pStyle w:val="Akapitzlist"/>
        <w:spacing w:after="0"/>
        <w:ind w:left="426" w:hanging="568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Parametry do projektowania drogi („tłuczniówka”) </w:t>
      </w:r>
    </w:p>
    <w:p w14:paraId="44CC54B7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droga gminna  klasy     - D (dojazdowa),</w:t>
      </w:r>
    </w:p>
    <w:p w14:paraId="6DDABFD4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szerokość w liniach rozgraniczających –  od 3,0 do 12,0 m,</w:t>
      </w:r>
    </w:p>
    <w:p w14:paraId="7BFE0F90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kategoria ruchu            - KR 1, </w:t>
      </w:r>
    </w:p>
    <w:p w14:paraId="5CA808B6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prędkość projektowa   - 30 km/h, </w:t>
      </w:r>
    </w:p>
    <w:p w14:paraId="356322A2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obciążenie                    -  115 </w:t>
      </w:r>
      <w:proofErr w:type="spellStart"/>
      <w:r w:rsidRPr="005E7DA6">
        <w:rPr>
          <w:rFonts w:asciiTheme="majorHAnsi" w:hAnsiTheme="majorHAnsi"/>
          <w:sz w:val="21"/>
          <w:szCs w:val="21"/>
        </w:rPr>
        <w:t>kN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 / oś,</w:t>
      </w:r>
    </w:p>
    <w:p w14:paraId="373465A3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nawierzchnia jezdni z kruszywa łamanego (tłuczniówka),</w:t>
      </w:r>
    </w:p>
    <w:p w14:paraId="702BEE50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szerokości jezdni 2,5-5,0m (1 pas ruchu w dwóch kierunkach),</w:t>
      </w:r>
    </w:p>
    <w:p w14:paraId="60625392" w14:textId="77777777" w:rsidR="00B06015" w:rsidRPr="005E7DA6" w:rsidRDefault="00B06015" w:rsidP="005E7DA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szerokość poboczy gruntowych stabilizowanych kruszywem  – obustronnych 0,25-0,5 m.</w:t>
      </w:r>
    </w:p>
    <w:p w14:paraId="372CE015" w14:textId="77777777" w:rsidR="00B06015" w:rsidRPr="005E7DA6" w:rsidRDefault="00B06015" w:rsidP="005E7DA6">
      <w:pPr>
        <w:pStyle w:val="Akapitzlist"/>
        <w:spacing w:after="0"/>
        <w:ind w:left="426" w:hanging="568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Parametry do projektowania drogi („bitumiczna”)</w:t>
      </w:r>
    </w:p>
    <w:p w14:paraId="4F9D4983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droga gminna  klasy     - D (dojazdowa),</w:t>
      </w:r>
    </w:p>
    <w:p w14:paraId="601A1628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szerokość w liniach rozgraniczających – 7,0 m,</w:t>
      </w:r>
    </w:p>
    <w:p w14:paraId="63D0E820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kategoria ruchu            - KR 1, </w:t>
      </w:r>
    </w:p>
    <w:p w14:paraId="60660D88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prędkość projektowa   - 30 km/h, </w:t>
      </w:r>
    </w:p>
    <w:p w14:paraId="4622088D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obciążenie                    -  115 </w:t>
      </w:r>
      <w:proofErr w:type="spellStart"/>
      <w:r w:rsidRPr="005E7DA6">
        <w:rPr>
          <w:rFonts w:asciiTheme="majorHAnsi" w:hAnsiTheme="majorHAnsi"/>
          <w:sz w:val="21"/>
          <w:szCs w:val="21"/>
        </w:rPr>
        <w:t>kN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 / oś,</w:t>
      </w:r>
    </w:p>
    <w:p w14:paraId="22AEE383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nawierzchnia jezdni z mieszanki </w:t>
      </w:r>
      <w:proofErr w:type="spellStart"/>
      <w:r w:rsidRPr="005E7DA6">
        <w:rPr>
          <w:rFonts w:asciiTheme="majorHAnsi" w:hAnsiTheme="majorHAnsi"/>
          <w:sz w:val="21"/>
          <w:szCs w:val="21"/>
        </w:rPr>
        <w:t>mineralno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 – bitumicznej asfaltowej,</w:t>
      </w:r>
    </w:p>
    <w:p w14:paraId="2A5AEDB6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szerokości jezdni 4,0m (1 pas ruchu w dwóch kierunkach),</w:t>
      </w:r>
    </w:p>
    <w:p w14:paraId="7D5E1FC7" w14:textId="77777777" w:rsidR="00B06015" w:rsidRPr="005E7DA6" w:rsidRDefault="00B06015" w:rsidP="005E7DA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>szerokość poboczy gruntowych stabilizowanych kruszywem  – obustronnych 0,5</w:t>
      </w:r>
    </w:p>
    <w:p w14:paraId="1EF60C22" w14:textId="77777777" w:rsidR="00B06015" w:rsidRPr="005E7DA6" w:rsidRDefault="00B06015" w:rsidP="005E7DA6">
      <w:pPr>
        <w:pStyle w:val="Akapitzlist"/>
        <w:spacing w:after="0"/>
        <w:ind w:left="426"/>
        <w:jc w:val="both"/>
        <w:rPr>
          <w:rFonts w:asciiTheme="majorHAnsi" w:hAnsiTheme="majorHAnsi"/>
          <w:sz w:val="21"/>
          <w:szCs w:val="21"/>
        </w:rPr>
      </w:pPr>
    </w:p>
    <w:p w14:paraId="603C2B1F" w14:textId="77777777" w:rsidR="00B06015" w:rsidRPr="005E7DA6" w:rsidRDefault="00B06015" w:rsidP="005E7DA6">
      <w:pPr>
        <w:pStyle w:val="Akapitzlist"/>
        <w:spacing w:after="0"/>
        <w:ind w:left="-142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Przebudowa drogi powinna być przeprowadzona w technologii tradycyjnej przy użyciu materiałów posiadających wymagane atesty i certyfikaty. </w:t>
      </w:r>
    </w:p>
    <w:p w14:paraId="3437DFE8" w14:textId="77777777" w:rsidR="00CA0C32" w:rsidRPr="005E7DA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4E19183F" w14:textId="0512400F" w:rsidR="005F2C3A" w:rsidRPr="005E7DA6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E7DA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5E7DA6">
        <w:rPr>
          <w:rFonts w:asciiTheme="majorHAnsi" w:hAnsiTheme="majorHAnsi"/>
          <w:b/>
          <w:bCs/>
          <w:sz w:val="21"/>
          <w:szCs w:val="21"/>
        </w:rPr>
        <w:t>u</w:t>
      </w:r>
      <w:r w:rsidRPr="005E7DA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5E7DA6">
        <w:rPr>
          <w:rFonts w:asciiTheme="majorHAnsi" w:hAnsiTheme="majorHAnsi"/>
          <w:b/>
          <w:bCs/>
          <w:sz w:val="21"/>
          <w:szCs w:val="21"/>
        </w:rPr>
        <w:t>XI ust. 1. Termin związania ofertą.</w:t>
      </w:r>
    </w:p>
    <w:p w14:paraId="33C4159C" w14:textId="5A613706" w:rsidR="005F2C3A" w:rsidRPr="003E19A4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 xml:space="preserve">dnia </w:t>
      </w:r>
      <w:r w:rsidR="005E7DA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28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.0</w:t>
      </w:r>
      <w:r w:rsidR="00750D0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7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.202</w:t>
      </w:r>
      <w:r w:rsidR="00750D0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 xml:space="preserve"> r.</w:t>
      </w:r>
    </w:p>
    <w:p w14:paraId="39EB4985" w14:textId="1AA42480" w:rsidR="005F2C3A" w:rsidRPr="005E7DA6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E7DA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5E7DA6">
        <w:rPr>
          <w:rFonts w:asciiTheme="majorHAnsi" w:hAnsiTheme="majorHAnsi"/>
          <w:b/>
          <w:bCs/>
          <w:sz w:val="21"/>
          <w:szCs w:val="21"/>
        </w:rPr>
        <w:t>u</w:t>
      </w:r>
      <w:r w:rsidRPr="005E7DA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5E7DA6">
        <w:rPr>
          <w:rFonts w:asciiTheme="majorHAnsi" w:hAnsiTheme="majorHAnsi"/>
          <w:b/>
          <w:bCs/>
          <w:sz w:val="21"/>
          <w:szCs w:val="21"/>
        </w:rPr>
        <w:t>XV ust. 2 Sposób oraz termin składania ofert.</w:t>
      </w:r>
    </w:p>
    <w:p w14:paraId="7A5AFD0B" w14:textId="1F3E3F43" w:rsidR="005F2C3A" w:rsidRPr="003E19A4" w:rsidRDefault="005F2C3A" w:rsidP="00CA0C3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Ofertę wraz z wymaganymi załącznikami należy złożyć w terminie 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 xml:space="preserve">do dnia </w:t>
      </w:r>
      <w:r w:rsidR="005E7DA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29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.0</w:t>
      </w:r>
      <w:r w:rsidR="00750D0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6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.202</w:t>
      </w:r>
      <w:r w:rsidR="00750D0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 xml:space="preserve"> r</w:t>
      </w:r>
      <w:r w:rsidRPr="003E19A4">
        <w:rPr>
          <w:rFonts w:asciiTheme="majorHAnsi" w:hAnsiTheme="majorHAnsi"/>
          <w:b/>
          <w:bCs/>
          <w:sz w:val="21"/>
          <w:szCs w:val="21"/>
        </w:rPr>
        <w:t>. do godz. 09:00</w:t>
      </w:r>
    </w:p>
    <w:p w14:paraId="08D41A60" w14:textId="600A34B8" w:rsidR="005F2C3A" w:rsidRPr="005E7DA6" w:rsidRDefault="00707438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E7DA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5E7DA6">
        <w:rPr>
          <w:rFonts w:asciiTheme="majorHAnsi" w:hAnsiTheme="majorHAnsi"/>
          <w:b/>
          <w:bCs/>
          <w:sz w:val="21"/>
          <w:szCs w:val="21"/>
        </w:rPr>
        <w:t xml:space="preserve">u XVI </w:t>
      </w:r>
      <w:r w:rsidRPr="005E7DA6">
        <w:rPr>
          <w:rFonts w:asciiTheme="majorHAnsi" w:hAnsiTheme="majorHAnsi"/>
          <w:b/>
          <w:bCs/>
          <w:sz w:val="21"/>
          <w:szCs w:val="21"/>
        </w:rPr>
        <w:t>ust.</w:t>
      </w:r>
      <w:r w:rsidR="005F2C3A" w:rsidRPr="005E7DA6">
        <w:rPr>
          <w:rFonts w:asciiTheme="majorHAnsi" w:hAnsiTheme="majorHAnsi"/>
          <w:b/>
          <w:bCs/>
          <w:sz w:val="21"/>
          <w:szCs w:val="21"/>
        </w:rPr>
        <w:t xml:space="preserve"> 1 Termin otwarcia ofert.</w:t>
      </w:r>
    </w:p>
    <w:p w14:paraId="02956598" w14:textId="77777777" w:rsidR="0068123B" w:rsidRPr="005E7DA6" w:rsidRDefault="0068123B" w:rsidP="0068123B">
      <w:pPr>
        <w:pStyle w:val="Akapitzlist"/>
        <w:spacing w:after="0"/>
        <w:ind w:left="709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4C049131" w14:textId="70933986" w:rsidR="005F2C3A" w:rsidRPr="005E7DA6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Otwarcie ofert nastąpi </w:t>
      </w:r>
      <w:r w:rsidRPr="003E19A4">
        <w:rPr>
          <w:rFonts w:asciiTheme="majorHAnsi" w:hAnsiTheme="majorHAnsi"/>
          <w:b/>
          <w:bCs/>
          <w:sz w:val="21"/>
          <w:szCs w:val="21"/>
        </w:rPr>
        <w:t xml:space="preserve">w dniu </w:t>
      </w:r>
      <w:r w:rsidR="005E7DA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29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.0</w:t>
      </w:r>
      <w:r w:rsidR="00750D0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6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.202</w:t>
      </w:r>
      <w:r w:rsidR="00750D06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</w:t>
      </w: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 xml:space="preserve"> r</w:t>
      </w:r>
      <w:r w:rsidRPr="003E19A4">
        <w:rPr>
          <w:rFonts w:asciiTheme="majorHAnsi" w:hAnsiTheme="majorHAnsi"/>
          <w:b/>
          <w:bCs/>
          <w:sz w:val="21"/>
          <w:szCs w:val="21"/>
        </w:rPr>
        <w:t>. o godzinie 11:00.</w:t>
      </w:r>
      <w:r w:rsidRPr="005E7DA6">
        <w:rPr>
          <w:rFonts w:asciiTheme="majorHAnsi" w:hAnsiTheme="majorHAnsi"/>
          <w:sz w:val="21"/>
          <w:szCs w:val="21"/>
        </w:rPr>
        <w:tab/>
      </w:r>
    </w:p>
    <w:p w14:paraId="4658ACE1" w14:textId="40DC92D5" w:rsidR="0068123B" w:rsidRPr="005E7DA6" w:rsidRDefault="0068123B" w:rsidP="0068123B">
      <w:pPr>
        <w:pStyle w:val="Akapitzlist"/>
        <w:numPr>
          <w:ilvl w:val="0"/>
          <w:numId w:val="12"/>
        </w:numPr>
        <w:spacing w:after="0"/>
        <w:ind w:left="567" w:hanging="436"/>
        <w:jc w:val="both"/>
        <w:rPr>
          <w:rFonts w:asciiTheme="majorHAnsi" w:hAnsiTheme="majorHAnsi"/>
          <w:b/>
          <w:bCs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Uwzględniając powyższe zmiany zamawiający zamieszcza na stronie prowadzonego postępowania </w:t>
      </w:r>
      <w:r w:rsidRPr="005E7DA6">
        <w:rPr>
          <w:rFonts w:asciiTheme="majorHAnsi" w:hAnsiTheme="majorHAnsi"/>
          <w:b/>
          <w:bCs/>
          <w:sz w:val="21"/>
          <w:szCs w:val="21"/>
        </w:rPr>
        <w:t xml:space="preserve">zaktualizowany ujednolicony Program Funkcjonalno-Użytkowy PFU stanowiący </w:t>
      </w:r>
      <w:r w:rsidR="0000317F">
        <w:rPr>
          <w:rFonts w:asciiTheme="majorHAnsi" w:hAnsiTheme="majorHAnsi"/>
          <w:b/>
          <w:bCs/>
          <w:sz w:val="21"/>
          <w:szCs w:val="21"/>
        </w:rPr>
        <w:t xml:space="preserve">część </w:t>
      </w:r>
      <w:r w:rsidRPr="005E7DA6">
        <w:rPr>
          <w:rFonts w:asciiTheme="majorHAnsi" w:hAnsiTheme="majorHAnsi"/>
          <w:b/>
          <w:bCs/>
          <w:sz w:val="21"/>
          <w:szCs w:val="21"/>
        </w:rPr>
        <w:t>Załącznik</w:t>
      </w:r>
      <w:r w:rsidR="0000317F">
        <w:rPr>
          <w:rFonts w:asciiTheme="majorHAnsi" w:hAnsiTheme="majorHAnsi"/>
          <w:b/>
          <w:bCs/>
          <w:sz w:val="21"/>
          <w:szCs w:val="21"/>
        </w:rPr>
        <w:t>a</w:t>
      </w:r>
      <w:r w:rsidRPr="005E7DA6">
        <w:rPr>
          <w:rFonts w:asciiTheme="majorHAnsi" w:hAnsiTheme="majorHAnsi"/>
          <w:b/>
          <w:bCs/>
          <w:sz w:val="21"/>
          <w:szCs w:val="21"/>
        </w:rPr>
        <w:t xml:space="preserve"> nr 9 do SWZ.</w:t>
      </w:r>
    </w:p>
    <w:p w14:paraId="52ED04BC" w14:textId="77777777" w:rsidR="0068123B" w:rsidRPr="005E7DA6" w:rsidRDefault="0068123B" w:rsidP="0068123B">
      <w:pPr>
        <w:pStyle w:val="Akapitzlist"/>
        <w:spacing w:after="0"/>
        <w:ind w:left="709" w:hanging="578"/>
        <w:jc w:val="both"/>
        <w:rPr>
          <w:rFonts w:asciiTheme="majorHAnsi" w:hAnsiTheme="majorHAnsi"/>
          <w:sz w:val="21"/>
          <w:szCs w:val="21"/>
        </w:rPr>
      </w:pPr>
    </w:p>
    <w:p w14:paraId="69DB87B2" w14:textId="77777777" w:rsidR="0068123B" w:rsidRPr="005E7DA6" w:rsidRDefault="0068123B" w:rsidP="0068123B">
      <w:pPr>
        <w:pStyle w:val="Akapitzlist"/>
        <w:numPr>
          <w:ilvl w:val="0"/>
          <w:numId w:val="12"/>
        </w:numPr>
        <w:spacing w:after="0"/>
        <w:ind w:left="567" w:hanging="436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Zamawiający na podstawie art. 286 ust. 3 ustawy </w:t>
      </w:r>
      <w:proofErr w:type="spellStart"/>
      <w:r w:rsidRPr="005E7DA6">
        <w:rPr>
          <w:rFonts w:asciiTheme="majorHAnsi" w:hAnsiTheme="majorHAnsi"/>
          <w:sz w:val="21"/>
          <w:szCs w:val="21"/>
        </w:rPr>
        <w:t>Pzp</w:t>
      </w:r>
      <w:proofErr w:type="spellEnd"/>
      <w:r w:rsidRPr="005E7DA6">
        <w:rPr>
          <w:rFonts w:asciiTheme="majorHAnsi" w:hAnsiTheme="majorHAnsi"/>
          <w:sz w:val="21"/>
          <w:szCs w:val="21"/>
        </w:rPr>
        <w:t xml:space="preserve"> </w:t>
      </w:r>
      <w:r w:rsidRPr="005E7DA6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5E7DA6">
        <w:rPr>
          <w:rFonts w:asciiTheme="majorHAnsi" w:hAnsiTheme="majorHAnsi"/>
          <w:sz w:val="21"/>
          <w:szCs w:val="21"/>
        </w:rPr>
        <w:t xml:space="preserve"> do dnia:</w:t>
      </w:r>
    </w:p>
    <w:p w14:paraId="25F1AAFB" w14:textId="46D8B8D3" w:rsidR="0068123B" w:rsidRPr="003E19A4" w:rsidRDefault="005E7DA6" w:rsidP="0068123B">
      <w:pPr>
        <w:spacing w:after="0"/>
        <w:ind w:left="567"/>
        <w:jc w:val="both"/>
        <w:rPr>
          <w:rFonts w:asciiTheme="majorHAnsi" w:hAnsiTheme="majorHAnsi"/>
          <w:b/>
          <w:bCs/>
          <w:sz w:val="21"/>
          <w:szCs w:val="21"/>
        </w:rPr>
      </w:pP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29</w:t>
      </w:r>
      <w:r w:rsidR="0068123B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.06.2022 r.</w:t>
      </w:r>
      <w:r w:rsidR="0068123B" w:rsidRPr="003E19A4">
        <w:rPr>
          <w:rFonts w:asciiTheme="majorHAnsi" w:hAnsiTheme="majorHAnsi"/>
          <w:b/>
          <w:bCs/>
          <w:sz w:val="21"/>
          <w:szCs w:val="21"/>
        </w:rPr>
        <w:t xml:space="preserve"> do godz. 09:00 </w:t>
      </w:r>
    </w:p>
    <w:p w14:paraId="43392791" w14:textId="77777777" w:rsidR="0068123B" w:rsidRPr="005E7DA6" w:rsidRDefault="0068123B" w:rsidP="0068123B">
      <w:pPr>
        <w:spacing w:after="0"/>
        <w:ind w:left="567"/>
        <w:jc w:val="both"/>
        <w:rPr>
          <w:rFonts w:asciiTheme="majorHAnsi" w:hAnsiTheme="majorHAnsi"/>
          <w:sz w:val="21"/>
          <w:szCs w:val="21"/>
        </w:rPr>
      </w:pPr>
      <w:r w:rsidRPr="005E7DA6">
        <w:rPr>
          <w:rFonts w:asciiTheme="majorHAnsi" w:hAnsiTheme="majorHAnsi"/>
          <w:b/>
          <w:bCs/>
          <w:sz w:val="21"/>
          <w:szCs w:val="21"/>
        </w:rPr>
        <w:t>a termin otwarcia ofert</w:t>
      </w:r>
      <w:r w:rsidRPr="005E7DA6">
        <w:rPr>
          <w:rFonts w:asciiTheme="majorHAnsi" w:hAnsiTheme="majorHAnsi"/>
          <w:sz w:val="21"/>
          <w:szCs w:val="21"/>
        </w:rPr>
        <w:t xml:space="preserve"> do dnia:</w:t>
      </w:r>
    </w:p>
    <w:p w14:paraId="02AFAAFD" w14:textId="7027FE72" w:rsidR="0068123B" w:rsidRPr="003E19A4" w:rsidRDefault="005E7DA6" w:rsidP="0068123B">
      <w:pPr>
        <w:spacing w:after="0"/>
        <w:ind w:left="567"/>
        <w:jc w:val="both"/>
        <w:rPr>
          <w:rFonts w:asciiTheme="majorHAnsi" w:hAnsiTheme="majorHAnsi"/>
          <w:b/>
          <w:bCs/>
          <w:sz w:val="21"/>
          <w:szCs w:val="21"/>
        </w:rPr>
      </w:pPr>
      <w:r w:rsidRPr="003E19A4">
        <w:rPr>
          <w:rFonts w:asciiTheme="majorHAnsi" w:hAnsiTheme="majorHAnsi"/>
          <w:b/>
          <w:bCs/>
          <w:sz w:val="21"/>
          <w:szCs w:val="21"/>
          <w:highlight w:val="yellow"/>
        </w:rPr>
        <w:t>29</w:t>
      </w:r>
      <w:r w:rsidR="0068123B" w:rsidRPr="003E19A4">
        <w:rPr>
          <w:rFonts w:asciiTheme="majorHAnsi" w:hAnsiTheme="majorHAnsi"/>
          <w:b/>
          <w:bCs/>
          <w:sz w:val="21"/>
          <w:szCs w:val="21"/>
          <w:highlight w:val="yellow"/>
        </w:rPr>
        <w:t>.06.2022r.</w:t>
      </w:r>
      <w:r w:rsidR="0068123B" w:rsidRPr="003E19A4">
        <w:rPr>
          <w:rFonts w:asciiTheme="majorHAnsi" w:hAnsiTheme="majorHAnsi"/>
          <w:b/>
          <w:bCs/>
          <w:sz w:val="21"/>
          <w:szCs w:val="21"/>
        </w:rPr>
        <w:t xml:space="preserve"> do godz. 11:00</w:t>
      </w:r>
    </w:p>
    <w:p w14:paraId="2296CC8E" w14:textId="77777777" w:rsidR="00370E7D" w:rsidRPr="005E7DA6" w:rsidRDefault="00370E7D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52919826" w14:textId="73221CBC" w:rsidR="00370E7D" w:rsidRPr="00BA60DB" w:rsidRDefault="00370E7D" w:rsidP="00FB3889">
      <w:pPr>
        <w:pStyle w:val="Akapitzlist"/>
        <w:numPr>
          <w:ilvl w:val="0"/>
          <w:numId w:val="12"/>
        </w:numPr>
        <w:spacing w:after="0"/>
        <w:ind w:left="284" w:hanging="153"/>
        <w:jc w:val="both"/>
        <w:rPr>
          <w:rFonts w:asciiTheme="majorHAnsi" w:hAnsiTheme="majorHAnsi"/>
          <w:b/>
          <w:sz w:val="21"/>
          <w:szCs w:val="21"/>
        </w:rPr>
      </w:pPr>
      <w:r w:rsidRPr="005E7DA6">
        <w:rPr>
          <w:rFonts w:asciiTheme="majorHAnsi" w:hAnsiTheme="majorHAnsi"/>
          <w:sz w:val="21"/>
          <w:szCs w:val="21"/>
        </w:rPr>
        <w:t xml:space="preserve">W związku z powyższym </w:t>
      </w:r>
      <w:r w:rsidR="008471D7" w:rsidRPr="005E7DA6">
        <w:rPr>
          <w:rFonts w:asciiTheme="majorHAnsi" w:hAnsiTheme="majorHAnsi"/>
          <w:sz w:val="21"/>
          <w:szCs w:val="21"/>
        </w:rPr>
        <w:t xml:space="preserve"> na podstawie art. 271 ust. 2 ustawy </w:t>
      </w:r>
      <w:proofErr w:type="spellStart"/>
      <w:r w:rsidR="008471D7" w:rsidRPr="005E7DA6">
        <w:rPr>
          <w:rFonts w:asciiTheme="majorHAnsi" w:hAnsiTheme="majorHAnsi"/>
          <w:sz w:val="21"/>
          <w:szCs w:val="21"/>
        </w:rPr>
        <w:t>Pzp</w:t>
      </w:r>
      <w:proofErr w:type="spellEnd"/>
      <w:r w:rsidR="008471D7" w:rsidRPr="005E7DA6">
        <w:rPr>
          <w:rFonts w:asciiTheme="majorHAnsi" w:hAnsiTheme="majorHAnsi"/>
          <w:sz w:val="21"/>
          <w:szCs w:val="21"/>
        </w:rPr>
        <w:t xml:space="preserve"> </w:t>
      </w:r>
      <w:r w:rsidRPr="005E7DA6">
        <w:rPr>
          <w:rFonts w:asciiTheme="majorHAnsi" w:hAnsiTheme="majorHAnsi"/>
          <w:sz w:val="21"/>
          <w:szCs w:val="21"/>
        </w:rPr>
        <w:t xml:space="preserve">dokonuje się </w:t>
      </w:r>
      <w:r w:rsidRPr="005E7DA6">
        <w:rPr>
          <w:rFonts w:asciiTheme="majorHAnsi" w:hAnsiTheme="majorHAnsi"/>
          <w:b/>
          <w:sz w:val="21"/>
          <w:szCs w:val="21"/>
        </w:rPr>
        <w:t xml:space="preserve">zmiany </w:t>
      </w:r>
      <w:r w:rsidRPr="00BA60DB">
        <w:rPr>
          <w:rFonts w:asciiTheme="majorHAnsi" w:hAnsiTheme="majorHAnsi"/>
          <w:b/>
          <w:sz w:val="21"/>
          <w:szCs w:val="21"/>
        </w:rPr>
        <w:t>ogłoszenia o zamówieniu.</w:t>
      </w:r>
    </w:p>
    <w:p w14:paraId="516341B6" w14:textId="647E3D7F" w:rsidR="00C407A1" w:rsidRPr="000D5653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A0A1CCF" w14:textId="6ADB5476" w:rsidR="00C407A1" w:rsidRPr="000D5653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C407A1" w:rsidRPr="000D5653" w:rsidSect="00653712">
      <w:pgSz w:w="11906" w:h="16838"/>
      <w:pgMar w:top="709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 w15:restartNumberingAfterBreak="0">
    <w:nsid w:val="33882CA5"/>
    <w:multiLevelType w:val="hybridMultilevel"/>
    <w:tmpl w:val="2AC66A42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0D92C3E"/>
    <w:multiLevelType w:val="hybridMultilevel"/>
    <w:tmpl w:val="F91439F6"/>
    <w:lvl w:ilvl="0" w:tplc="C49C3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A4720"/>
    <w:multiLevelType w:val="hybridMultilevel"/>
    <w:tmpl w:val="75CECD22"/>
    <w:lvl w:ilvl="0" w:tplc="FD14B4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74060"/>
    <w:multiLevelType w:val="hybridMultilevel"/>
    <w:tmpl w:val="A6C68576"/>
    <w:lvl w:ilvl="0" w:tplc="C49C3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C04CE"/>
    <w:multiLevelType w:val="multilevel"/>
    <w:tmpl w:val="5358AB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387885">
    <w:abstractNumId w:val="9"/>
  </w:num>
  <w:num w:numId="2" w16cid:durableId="423576163">
    <w:abstractNumId w:val="22"/>
  </w:num>
  <w:num w:numId="3" w16cid:durableId="1114713597">
    <w:abstractNumId w:val="24"/>
  </w:num>
  <w:num w:numId="4" w16cid:durableId="523324953">
    <w:abstractNumId w:val="0"/>
  </w:num>
  <w:num w:numId="5" w16cid:durableId="599721299">
    <w:abstractNumId w:val="11"/>
  </w:num>
  <w:num w:numId="6" w16cid:durableId="2099209806">
    <w:abstractNumId w:val="25"/>
  </w:num>
  <w:num w:numId="7" w16cid:durableId="1769962023">
    <w:abstractNumId w:val="15"/>
  </w:num>
  <w:num w:numId="8" w16cid:durableId="1357076622">
    <w:abstractNumId w:val="8"/>
  </w:num>
  <w:num w:numId="9" w16cid:durableId="18631287">
    <w:abstractNumId w:val="13"/>
  </w:num>
  <w:num w:numId="10" w16cid:durableId="2134513953">
    <w:abstractNumId w:val="17"/>
  </w:num>
  <w:num w:numId="11" w16cid:durableId="1206671881">
    <w:abstractNumId w:val="10"/>
  </w:num>
  <w:num w:numId="12" w16cid:durableId="1614556111">
    <w:abstractNumId w:val="12"/>
  </w:num>
  <w:num w:numId="13" w16cid:durableId="2057579760">
    <w:abstractNumId w:val="7"/>
  </w:num>
  <w:num w:numId="14" w16cid:durableId="2042976876">
    <w:abstractNumId w:val="23"/>
  </w:num>
  <w:num w:numId="15" w16cid:durableId="669260026">
    <w:abstractNumId w:val="18"/>
  </w:num>
  <w:num w:numId="16" w16cid:durableId="34502426">
    <w:abstractNumId w:val="14"/>
  </w:num>
  <w:num w:numId="17" w16cid:durableId="1203254059">
    <w:abstractNumId w:val="21"/>
  </w:num>
  <w:num w:numId="18" w16cid:durableId="1702629109">
    <w:abstractNumId w:val="20"/>
  </w:num>
  <w:num w:numId="19" w16cid:durableId="959342137">
    <w:abstractNumId w:val="16"/>
  </w:num>
  <w:num w:numId="20" w16cid:durableId="159798272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317F"/>
    <w:rsid w:val="00006124"/>
    <w:rsid w:val="00013C05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D5653"/>
    <w:rsid w:val="000F749B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B3D92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E19A4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945F5"/>
    <w:rsid w:val="004A0291"/>
    <w:rsid w:val="004A41F1"/>
    <w:rsid w:val="004C512E"/>
    <w:rsid w:val="004C547B"/>
    <w:rsid w:val="004C7C4F"/>
    <w:rsid w:val="004D1215"/>
    <w:rsid w:val="004D17A8"/>
    <w:rsid w:val="004E7F95"/>
    <w:rsid w:val="00503D47"/>
    <w:rsid w:val="005114A6"/>
    <w:rsid w:val="00515892"/>
    <w:rsid w:val="00520DAE"/>
    <w:rsid w:val="00523607"/>
    <w:rsid w:val="00527E8A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935F3"/>
    <w:rsid w:val="00596674"/>
    <w:rsid w:val="00596951"/>
    <w:rsid w:val="005A2012"/>
    <w:rsid w:val="005A2384"/>
    <w:rsid w:val="005C0ADD"/>
    <w:rsid w:val="005E3479"/>
    <w:rsid w:val="005E7DA6"/>
    <w:rsid w:val="005F2C3A"/>
    <w:rsid w:val="00600F86"/>
    <w:rsid w:val="006027F4"/>
    <w:rsid w:val="006178ED"/>
    <w:rsid w:val="00642504"/>
    <w:rsid w:val="00642652"/>
    <w:rsid w:val="006427F1"/>
    <w:rsid w:val="00647751"/>
    <w:rsid w:val="00653712"/>
    <w:rsid w:val="00662906"/>
    <w:rsid w:val="00676239"/>
    <w:rsid w:val="0068123B"/>
    <w:rsid w:val="006926DD"/>
    <w:rsid w:val="00692B94"/>
    <w:rsid w:val="00696BC8"/>
    <w:rsid w:val="00696D31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0D0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3FE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6C5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117D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DA9"/>
    <w:rsid w:val="00B06015"/>
    <w:rsid w:val="00B062B3"/>
    <w:rsid w:val="00B077AD"/>
    <w:rsid w:val="00B13D17"/>
    <w:rsid w:val="00B16504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0DB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71A4"/>
    <w:rsid w:val="00DF2B42"/>
    <w:rsid w:val="00E04552"/>
    <w:rsid w:val="00E26208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B3889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3DAC1E1"/>
  <w15:docId w15:val="{CFC97FE0-0962-4C93-B4C2-8E3E615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AD40-A854-4D17-A49D-9CDE2CD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10</cp:revision>
  <cp:lastPrinted>2022-06-22T11:08:00Z</cp:lastPrinted>
  <dcterms:created xsi:type="dcterms:W3CDTF">2021-03-10T12:08:00Z</dcterms:created>
  <dcterms:modified xsi:type="dcterms:W3CDTF">2022-06-22T11:12:00Z</dcterms:modified>
</cp:coreProperties>
</file>